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64B4" w14:textId="77777777" w:rsidR="00EE311D" w:rsidRPr="001B2D06" w:rsidRDefault="00EE311D" w:rsidP="00EE311D">
      <w:pPr>
        <w:spacing w:line="360" w:lineRule="exact"/>
        <w:ind w:left="6379"/>
        <w:outlineLvl w:val="0"/>
        <w:rPr>
          <w:rFonts w:ascii="Arial" w:hAnsi="Arial" w:cs="Arial"/>
          <w:bCs/>
          <w:sz w:val="20"/>
        </w:rPr>
      </w:pPr>
      <w:r w:rsidRPr="001B2D06">
        <w:rPr>
          <w:rFonts w:ascii="Arial" w:hAnsi="Arial" w:cs="Arial"/>
          <w:bCs/>
          <w:sz w:val="20"/>
        </w:rPr>
        <w:t xml:space="preserve">Spett.le </w:t>
      </w:r>
      <w:r>
        <w:rPr>
          <w:rFonts w:ascii="Arial" w:hAnsi="Arial" w:cs="Arial"/>
          <w:bCs/>
          <w:sz w:val="20"/>
        </w:rPr>
        <w:t>Sardegna Ricerche</w:t>
      </w:r>
    </w:p>
    <w:p w14:paraId="0AD62762" w14:textId="77777777" w:rsidR="00EE311D" w:rsidRDefault="00EE311D" w:rsidP="00FB5781">
      <w:pPr>
        <w:spacing w:before="120"/>
        <w:jc w:val="center"/>
        <w:rPr>
          <w:rFonts w:ascii="Arial" w:hAnsi="Arial" w:cs="Arial"/>
          <w:b/>
          <w:i/>
          <w:iCs/>
          <w:sz w:val="22"/>
          <w:szCs w:val="22"/>
        </w:rPr>
      </w:pPr>
    </w:p>
    <w:p w14:paraId="54B193D9" w14:textId="77777777" w:rsidR="00FB5781" w:rsidRPr="00687621" w:rsidRDefault="00FB5781" w:rsidP="00FB5781">
      <w:pPr>
        <w:spacing w:before="120"/>
        <w:jc w:val="center"/>
        <w:rPr>
          <w:rFonts w:ascii="Arial" w:hAnsi="Arial" w:cs="Arial"/>
          <w:b/>
          <w:i/>
          <w:iCs/>
          <w:sz w:val="22"/>
          <w:szCs w:val="22"/>
        </w:rPr>
      </w:pPr>
      <w:r w:rsidRPr="00687621">
        <w:rPr>
          <w:rFonts w:ascii="Arial" w:hAnsi="Arial" w:cs="Arial"/>
          <w:b/>
          <w:i/>
          <w:iCs/>
          <w:sz w:val="22"/>
          <w:szCs w:val="22"/>
        </w:rPr>
        <w:t>All</w:t>
      </w:r>
      <w:r w:rsidR="00EE311D">
        <w:rPr>
          <w:rFonts w:ascii="Arial" w:hAnsi="Arial" w:cs="Arial"/>
          <w:b/>
          <w:i/>
          <w:iCs/>
          <w:sz w:val="22"/>
          <w:szCs w:val="22"/>
        </w:rPr>
        <w:t xml:space="preserve">egato </w:t>
      </w:r>
      <w:r w:rsidR="00DB0AA9">
        <w:rPr>
          <w:rFonts w:ascii="Arial" w:hAnsi="Arial" w:cs="Arial"/>
          <w:b/>
          <w:i/>
          <w:iCs/>
          <w:sz w:val="22"/>
          <w:szCs w:val="22"/>
        </w:rPr>
        <w:t>A - Domanda di partecipazione</w:t>
      </w:r>
    </w:p>
    <w:p w14:paraId="3B81BCFB" w14:textId="77777777" w:rsidR="00206A93" w:rsidRPr="00687621" w:rsidRDefault="00206A93" w:rsidP="00FB5781">
      <w:pPr>
        <w:spacing w:before="120"/>
        <w:jc w:val="center"/>
        <w:rPr>
          <w:rFonts w:ascii="Arial" w:hAnsi="Arial" w:cs="Arial"/>
          <w:b/>
          <w:i/>
          <w:iCs/>
          <w:sz w:val="22"/>
          <w:szCs w:val="22"/>
        </w:rPr>
      </w:pPr>
    </w:p>
    <w:p w14:paraId="7B3BB828" w14:textId="77777777" w:rsidR="00A94291" w:rsidRPr="00A94291" w:rsidRDefault="00CE5C05" w:rsidP="00A94291">
      <w:pPr>
        <w:pStyle w:val="Corpotesto1"/>
        <w:tabs>
          <w:tab w:val="left" w:pos="465"/>
          <w:tab w:val="center" w:pos="4819"/>
        </w:tabs>
        <w:rPr>
          <w:rFonts w:ascii="Arial" w:hAnsi="Arial" w:cs="Arial"/>
          <w:b/>
          <w:iCs/>
          <w:sz w:val="24"/>
          <w:szCs w:val="24"/>
        </w:rPr>
      </w:pPr>
      <w:r w:rsidRPr="00CE5C05">
        <w:rPr>
          <w:rFonts w:ascii="Arial" w:hAnsi="Arial" w:cs="Arial"/>
          <w:b/>
          <w:iCs/>
          <w:sz w:val="24"/>
          <w:szCs w:val="24"/>
        </w:rPr>
        <w:t>Indagine di mercato per l’individuazione di operatori economici da invitare alla successiva procedura di gara finalizzata all’affidamento dei lavori per la realizzazione delle “Opere infrastrutturali per il convogliamento, l’adduzione, il deposito e il controllo di flussi di gas degli impianti pilota della piattaforma energie rinnovabili di Sardegna Ricerche”</w:t>
      </w:r>
      <w:r w:rsidR="00F21E8A" w:rsidRPr="00F21E8A">
        <w:rPr>
          <w:rFonts w:ascii="Arial" w:hAnsi="Arial" w:cs="Arial"/>
          <w:b/>
          <w:iCs/>
          <w:sz w:val="24"/>
          <w:szCs w:val="24"/>
        </w:rPr>
        <w:t>.</w:t>
      </w:r>
    </w:p>
    <w:p w14:paraId="0AA26EFE" w14:textId="77777777" w:rsidR="003D5CA6" w:rsidRDefault="003D5CA6" w:rsidP="00F21E8A">
      <w:pPr>
        <w:pStyle w:val="Corpotesto1"/>
        <w:tabs>
          <w:tab w:val="left" w:pos="465"/>
          <w:tab w:val="center" w:pos="4819"/>
        </w:tabs>
        <w:jc w:val="center"/>
        <w:rPr>
          <w:rFonts w:ascii="Arial" w:hAnsi="Arial" w:cs="Arial"/>
          <w:b/>
          <w:iCs/>
          <w:sz w:val="24"/>
          <w:szCs w:val="24"/>
        </w:rPr>
      </w:pPr>
    </w:p>
    <w:p w14:paraId="3D14C19B" w14:textId="3C2C4D68" w:rsidR="00EE311D" w:rsidRDefault="00F21E8A" w:rsidP="00F21E8A">
      <w:pPr>
        <w:pStyle w:val="Corpotesto1"/>
        <w:tabs>
          <w:tab w:val="left" w:pos="465"/>
          <w:tab w:val="center" w:pos="4819"/>
        </w:tabs>
        <w:jc w:val="center"/>
        <w:rPr>
          <w:rFonts w:ascii="Arial" w:hAnsi="Arial" w:cs="Arial"/>
          <w:bCs/>
          <w:sz w:val="20"/>
        </w:rPr>
      </w:pPr>
      <w:r>
        <w:rPr>
          <w:rFonts w:ascii="Arial" w:hAnsi="Arial" w:cs="Arial"/>
          <w:b/>
          <w:iCs/>
          <w:sz w:val="24"/>
          <w:szCs w:val="24"/>
        </w:rPr>
        <w:t>Manifestazione di Interesse</w:t>
      </w:r>
      <w:r w:rsidR="00EE311D" w:rsidRPr="00EE311D">
        <w:rPr>
          <w:rFonts w:ascii="Arial" w:hAnsi="Arial" w:cs="Arial"/>
          <w:b/>
          <w:iCs/>
          <w:sz w:val="24"/>
          <w:szCs w:val="24"/>
        </w:rPr>
        <w:t>.</w:t>
      </w:r>
    </w:p>
    <w:p w14:paraId="60542083" w14:textId="77777777" w:rsidR="00F21E8A" w:rsidRDefault="00F21E8A" w:rsidP="00EE311D">
      <w:pPr>
        <w:pStyle w:val="Testonotaapidipagina"/>
        <w:tabs>
          <w:tab w:val="right" w:leader="dot" w:pos="9071"/>
        </w:tabs>
        <w:spacing w:line="340" w:lineRule="exact"/>
        <w:rPr>
          <w:rFonts w:ascii="Arial" w:hAnsi="Arial" w:cs="Arial"/>
        </w:rPr>
      </w:pPr>
    </w:p>
    <w:p w14:paraId="16702D31" w14:textId="77777777" w:rsidR="00EE311D" w:rsidRPr="00FD7140" w:rsidRDefault="00EE311D" w:rsidP="00EE311D">
      <w:pPr>
        <w:pStyle w:val="Testonotaapidipagina"/>
        <w:tabs>
          <w:tab w:val="right" w:leader="dot" w:pos="9071"/>
        </w:tabs>
        <w:spacing w:line="340" w:lineRule="exact"/>
        <w:rPr>
          <w:rFonts w:ascii="Arial" w:hAnsi="Arial" w:cs="Arial"/>
        </w:rPr>
      </w:pPr>
      <w:r w:rsidRPr="00FD7140">
        <w:rPr>
          <w:rFonts w:ascii="Arial" w:hAnsi="Arial" w:cs="Arial"/>
        </w:rPr>
        <w:t>Il sottoscritto ………………………………………… nato a …………</w:t>
      </w:r>
      <w:proofErr w:type="gramStart"/>
      <w:r w:rsidRPr="00FD7140">
        <w:rPr>
          <w:rFonts w:ascii="Arial" w:hAnsi="Arial" w:cs="Arial"/>
        </w:rPr>
        <w:t>…</w:t>
      </w:r>
      <w:r>
        <w:rPr>
          <w:rFonts w:ascii="Arial" w:hAnsi="Arial" w:cs="Arial"/>
        </w:rPr>
        <w:t>….</w:t>
      </w:r>
      <w:proofErr w:type="gramEnd"/>
      <w:r w:rsidRPr="00FD7140">
        <w:rPr>
          <w:rFonts w:ascii="Arial" w:hAnsi="Arial" w:cs="Arial"/>
        </w:rPr>
        <w:t>………..</w:t>
      </w:r>
      <w:r>
        <w:rPr>
          <w:rFonts w:ascii="Arial" w:hAnsi="Arial" w:cs="Arial"/>
        </w:rPr>
        <w:t xml:space="preserve"> </w:t>
      </w:r>
      <w:r w:rsidRPr="00FD7140">
        <w:rPr>
          <w:rFonts w:ascii="Arial" w:hAnsi="Arial" w:cs="Arial"/>
        </w:rPr>
        <w:t xml:space="preserve">il </w:t>
      </w:r>
      <w:r w:rsidRPr="00FD7140">
        <w:rPr>
          <w:rFonts w:ascii="Arial" w:hAnsi="Arial" w:cs="Arial"/>
        </w:rPr>
        <w:tab/>
      </w:r>
    </w:p>
    <w:p w14:paraId="68825DFB" w14:textId="77777777" w:rsidR="00EE311D" w:rsidRPr="00FD7140" w:rsidRDefault="00EE311D" w:rsidP="00EE311D">
      <w:pPr>
        <w:pStyle w:val="Testonotaapidipagina"/>
        <w:tabs>
          <w:tab w:val="right" w:leader="dot" w:pos="4402"/>
          <w:tab w:val="right" w:leader="dot" w:pos="9071"/>
          <w:tab w:val="right" w:leader="dot" w:pos="10011"/>
        </w:tabs>
        <w:spacing w:line="340" w:lineRule="exact"/>
        <w:rPr>
          <w:rFonts w:ascii="Arial" w:hAnsi="Arial" w:cs="Arial"/>
        </w:rPr>
      </w:pPr>
      <w:r w:rsidRPr="00FD7140">
        <w:rPr>
          <w:rFonts w:ascii="Arial" w:hAnsi="Arial" w:cs="Arial"/>
        </w:rPr>
        <w:t>residente nel Comune di</w:t>
      </w:r>
      <w:r w:rsidRPr="00FD7140">
        <w:rPr>
          <w:rFonts w:ascii="Arial" w:hAnsi="Arial" w:cs="Arial"/>
        </w:rPr>
        <w:tab/>
        <w:t xml:space="preserve"> …………………... Cap …</w:t>
      </w:r>
      <w:proofErr w:type="gramStart"/>
      <w:r w:rsidRPr="00FD7140">
        <w:rPr>
          <w:rFonts w:ascii="Arial" w:hAnsi="Arial" w:cs="Arial"/>
        </w:rPr>
        <w:t>…….</w:t>
      </w:r>
      <w:proofErr w:type="gramEnd"/>
      <w:r w:rsidRPr="00FD7140">
        <w:rPr>
          <w:rFonts w:ascii="Arial" w:hAnsi="Arial" w:cs="Arial"/>
        </w:rPr>
        <w:t xml:space="preserve">. Provincia …………… Via/Piazza </w:t>
      </w:r>
      <w:r w:rsidRPr="00FD7140">
        <w:rPr>
          <w:rFonts w:ascii="Arial" w:hAnsi="Arial" w:cs="Arial"/>
        </w:rPr>
        <w:tab/>
      </w:r>
    </w:p>
    <w:p w14:paraId="6C5C5453" w14:textId="77777777" w:rsidR="00EE311D" w:rsidRPr="00FD7140" w:rsidRDefault="00EE311D" w:rsidP="00634E17">
      <w:pPr>
        <w:pStyle w:val="Testonotaapidipagina"/>
        <w:tabs>
          <w:tab w:val="right" w:leader="dot" w:pos="4402"/>
          <w:tab w:val="right" w:leader="dot" w:pos="9071"/>
          <w:tab w:val="right" w:leader="dot" w:pos="10011"/>
        </w:tabs>
        <w:spacing w:line="340" w:lineRule="exact"/>
        <w:rPr>
          <w:rFonts w:ascii="Arial" w:hAnsi="Arial" w:cs="Arial"/>
        </w:rPr>
      </w:pPr>
      <w:r w:rsidRPr="00FD7140">
        <w:rPr>
          <w:rFonts w:ascii="Arial" w:hAnsi="Arial" w:cs="Arial"/>
        </w:rPr>
        <w:t xml:space="preserve">in qualità di </w:t>
      </w:r>
      <w:r w:rsidRPr="00FD7140">
        <w:rPr>
          <w:rFonts w:ascii="Arial" w:hAnsi="Arial" w:cs="Arial"/>
        </w:rPr>
        <w:tab/>
      </w:r>
      <w:r w:rsidR="00634E17">
        <w:rPr>
          <w:rFonts w:ascii="Arial" w:hAnsi="Arial" w:cs="Arial"/>
        </w:rPr>
        <w:tab/>
      </w:r>
    </w:p>
    <w:p w14:paraId="2D1BF4CE" w14:textId="77777777" w:rsidR="00EE311D" w:rsidRPr="00FD7140" w:rsidRDefault="00634E17" w:rsidP="00634E17">
      <w:pPr>
        <w:pStyle w:val="Testonotaapidipagina"/>
        <w:tabs>
          <w:tab w:val="right" w:leader="dot" w:pos="4402"/>
          <w:tab w:val="right" w:leader="dot" w:pos="9071"/>
          <w:tab w:val="right" w:leader="dot" w:pos="10011"/>
        </w:tabs>
        <w:spacing w:line="340" w:lineRule="exact"/>
        <w:rPr>
          <w:rFonts w:ascii="Arial" w:hAnsi="Arial" w:cs="Arial"/>
        </w:rPr>
      </w:pPr>
      <w:r>
        <w:rPr>
          <w:rFonts w:ascii="Arial" w:hAnsi="Arial" w:cs="Arial"/>
        </w:rPr>
        <w:t>dell’operatore economico</w:t>
      </w:r>
      <w:r>
        <w:rPr>
          <w:rFonts w:ascii="Arial" w:hAnsi="Arial" w:cs="Arial"/>
        </w:rPr>
        <w:tab/>
      </w:r>
      <w:r w:rsidR="00EE311D" w:rsidRPr="00FD7140">
        <w:rPr>
          <w:rFonts w:ascii="Arial" w:hAnsi="Arial" w:cs="Arial"/>
        </w:rPr>
        <w:tab/>
      </w:r>
    </w:p>
    <w:p w14:paraId="248B5808" w14:textId="77777777" w:rsidR="00EE311D" w:rsidRPr="00FD7140" w:rsidRDefault="00EE311D" w:rsidP="00EE311D">
      <w:pPr>
        <w:pStyle w:val="Testonotaapidipagina"/>
        <w:tabs>
          <w:tab w:val="right" w:leader="dot" w:pos="4402"/>
          <w:tab w:val="right" w:leader="dot" w:pos="9071"/>
          <w:tab w:val="right" w:leader="dot" w:pos="10011"/>
        </w:tabs>
        <w:spacing w:line="340" w:lineRule="exact"/>
        <w:rPr>
          <w:rFonts w:ascii="Arial" w:hAnsi="Arial" w:cs="Arial"/>
        </w:rPr>
      </w:pPr>
      <w:r w:rsidRPr="00FD7140">
        <w:rPr>
          <w:rFonts w:ascii="Arial" w:hAnsi="Arial" w:cs="Arial"/>
        </w:rPr>
        <w:t>con sede legale in</w:t>
      </w:r>
      <w:r w:rsidRPr="00FD7140">
        <w:rPr>
          <w:rFonts w:ascii="Arial" w:hAnsi="Arial" w:cs="Arial"/>
        </w:rPr>
        <w:tab/>
        <w:t>……………………</w:t>
      </w:r>
      <w:proofErr w:type="gramStart"/>
      <w:r w:rsidRPr="00FD7140">
        <w:rPr>
          <w:rFonts w:ascii="Arial" w:hAnsi="Arial" w:cs="Arial"/>
        </w:rPr>
        <w:t>…….</w:t>
      </w:r>
      <w:proofErr w:type="gramEnd"/>
      <w:r w:rsidRPr="00FD7140">
        <w:rPr>
          <w:rFonts w:ascii="Arial" w:hAnsi="Arial" w:cs="Arial"/>
        </w:rPr>
        <w:t>. Cap. …</w:t>
      </w:r>
      <w:proofErr w:type="gramStart"/>
      <w:r w:rsidRPr="00FD7140">
        <w:rPr>
          <w:rFonts w:ascii="Arial" w:hAnsi="Arial" w:cs="Arial"/>
        </w:rPr>
        <w:t>…….</w:t>
      </w:r>
      <w:proofErr w:type="gramEnd"/>
      <w:r w:rsidRPr="00FD7140">
        <w:rPr>
          <w:rFonts w:ascii="Arial" w:hAnsi="Arial" w:cs="Arial"/>
        </w:rPr>
        <w:t xml:space="preserve">. Provincia……………… Via/Piazza </w:t>
      </w:r>
      <w:r w:rsidRPr="00FD7140">
        <w:rPr>
          <w:rFonts w:ascii="Arial" w:hAnsi="Arial" w:cs="Arial"/>
        </w:rPr>
        <w:tab/>
      </w:r>
    </w:p>
    <w:p w14:paraId="10BCF28A" w14:textId="77777777" w:rsidR="00EE311D" w:rsidRPr="00FD7140" w:rsidRDefault="00EE311D" w:rsidP="00634E17">
      <w:pPr>
        <w:pStyle w:val="Testonotaapidipagina"/>
        <w:tabs>
          <w:tab w:val="right" w:leader="dot" w:pos="4402"/>
          <w:tab w:val="right" w:leader="dot" w:pos="9071"/>
          <w:tab w:val="right" w:leader="dot" w:pos="10011"/>
        </w:tabs>
        <w:spacing w:line="340" w:lineRule="exact"/>
        <w:rPr>
          <w:rFonts w:ascii="Arial" w:hAnsi="Arial" w:cs="Arial"/>
        </w:rPr>
      </w:pPr>
      <w:r w:rsidRPr="00FD7140">
        <w:rPr>
          <w:rFonts w:ascii="Arial" w:hAnsi="Arial" w:cs="Arial"/>
        </w:rPr>
        <w:t>con codice fiscale n. ……………………………</w:t>
      </w:r>
      <w:proofErr w:type="gramStart"/>
      <w:r w:rsidRPr="00FD7140">
        <w:rPr>
          <w:rFonts w:ascii="Arial" w:hAnsi="Arial" w:cs="Arial"/>
        </w:rPr>
        <w:t>…….</w:t>
      </w:r>
      <w:proofErr w:type="gramEnd"/>
      <w:r w:rsidRPr="00FD7140">
        <w:rPr>
          <w:rFonts w:ascii="Arial" w:hAnsi="Arial" w:cs="Arial"/>
        </w:rPr>
        <w:t>……… e con partita I.V.A. n.</w:t>
      </w:r>
      <w:r w:rsidRPr="00FD7140">
        <w:rPr>
          <w:rFonts w:ascii="Arial" w:hAnsi="Arial" w:cs="Arial"/>
        </w:rPr>
        <w:tab/>
      </w:r>
    </w:p>
    <w:p w14:paraId="3BB1647C" w14:textId="77777777" w:rsidR="00EE311D" w:rsidRPr="00FD7140" w:rsidRDefault="00EE311D" w:rsidP="00634E17">
      <w:pPr>
        <w:pStyle w:val="Testonotaapidipagina"/>
        <w:tabs>
          <w:tab w:val="right" w:leader="dot" w:pos="4402"/>
          <w:tab w:val="right" w:leader="dot" w:pos="9071"/>
          <w:tab w:val="right" w:leader="dot" w:pos="10011"/>
        </w:tabs>
        <w:spacing w:line="340" w:lineRule="exact"/>
        <w:rPr>
          <w:rFonts w:ascii="Arial" w:hAnsi="Arial" w:cs="Arial"/>
        </w:rPr>
      </w:pPr>
      <w:r w:rsidRPr="00FD7140">
        <w:rPr>
          <w:rFonts w:ascii="Arial" w:hAnsi="Arial" w:cs="Arial"/>
        </w:rPr>
        <w:t>Indirizzo PEC: ……………………………</w:t>
      </w:r>
      <w:proofErr w:type="gramStart"/>
      <w:r w:rsidRPr="00FD7140">
        <w:rPr>
          <w:rFonts w:ascii="Arial" w:hAnsi="Arial" w:cs="Arial"/>
        </w:rPr>
        <w:t>…….</w:t>
      </w:r>
      <w:proofErr w:type="gramEnd"/>
      <w:r w:rsidRPr="00FD7140">
        <w:rPr>
          <w:rFonts w:ascii="Arial" w:hAnsi="Arial" w:cs="Arial"/>
        </w:rPr>
        <w:t xml:space="preserve">….. </w:t>
      </w:r>
      <w:proofErr w:type="spellStart"/>
      <w:proofErr w:type="gramStart"/>
      <w:r w:rsidRPr="00FD7140">
        <w:rPr>
          <w:rFonts w:ascii="Arial" w:hAnsi="Arial" w:cs="Arial"/>
        </w:rPr>
        <w:t>tel</w:t>
      </w:r>
      <w:proofErr w:type="spellEnd"/>
      <w:r w:rsidRPr="00FD7140">
        <w:rPr>
          <w:rFonts w:ascii="Arial" w:hAnsi="Arial" w:cs="Arial"/>
        </w:rPr>
        <w:t>:.......................................</w:t>
      </w:r>
      <w:proofErr w:type="gramEnd"/>
      <w:r w:rsidRPr="00FD7140">
        <w:rPr>
          <w:rFonts w:ascii="Arial" w:hAnsi="Arial" w:cs="Arial"/>
        </w:rPr>
        <w:t xml:space="preserve"> Cell.:………</w:t>
      </w:r>
      <w:r>
        <w:rPr>
          <w:rFonts w:ascii="Arial" w:hAnsi="Arial" w:cs="Arial"/>
        </w:rPr>
        <w:t>..</w:t>
      </w:r>
      <w:r w:rsidRPr="00FD7140">
        <w:rPr>
          <w:rFonts w:ascii="Arial" w:hAnsi="Arial" w:cs="Arial"/>
        </w:rPr>
        <w:t>…………</w:t>
      </w:r>
      <w:r>
        <w:rPr>
          <w:rFonts w:ascii="Arial" w:hAnsi="Arial" w:cs="Arial"/>
        </w:rPr>
        <w:t>.</w:t>
      </w:r>
      <w:r w:rsidRPr="00FD7140">
        <w:rPr>
          <w:rFonts w:ascii="Arial" w:hAnsi="Arial" w:cs="Arial"/>
        </w:rPr>
        <w:t>…</w:t>
      </w:r>
    </w:p>
    <w:p w14:paraId="1F68C669" w14:textId="77777777" w:rsidR="00EE311D" w:rsidRPr="00FD7140" w:rsidRDefault="00EE311D" w:rsidP="00EE311D">
      <w:pPr>
        <w:tabs>
          <w:tab w:val="right" w:leader="dot" w:pos="9071"/>
        </w:tabs>
        <w:jc w:val="center"/>
        <w:rPr>
          <w:rFonts w:ascii="Arial" w:hAnsi="Arial" w:cs="Arial"/>
        </w:rPr>
      </w:pPr>
    </w:p>
    <w:p w14:paraId="11906A10" w14:textId="77777777" w:rsidR="00EE311D" w:rsidRPr="00634E17" w:rsidRDefault="00EE311D" w:rsidP="00EE311D">
      <w:pPr>
        <w:tabs>
          <w:tab w:val="left" w:pos="1134"/>
        </w:tabs>
        <w:jc w:val="center"/>
        <w:rPr>
          <w:rFonts w:ascii="Arial" w:hAnsi="Arial" w:cs="Arial"/>
          <w:b/>
          <w:sz w:val="24"/>
          <w:szCs w:val="24"/>
        </w:rPr>
      </w:pPr>
      <w:r w:rsidRPr="00634E17">
        <w:rPr>
          <w:rFonts w:ascii="Arial" w:hAnsi="Arial" w:cs="Arial"/>
          <w:b/>
          <w:sz w:val="24"/>
          <w:szCs w:val="24"/>
        </w:rPr>
        <w:t>CHIEDE</w:t>
      </w:r>
    </w:p>
    <w:p w14:paraId="6C4198F7" w14:textId="77777777" w:rsidR="00EE311D" w:rsidRPr="00FD7140" w:rsidRDefault="00EE311D" w:rsidP="00EE311D">
      <w:pPr>
        <w:tabs>
          <w:tab w:val="left" w:pos="1134"/>
        </w:tabs>
        <w:jc w:val="center"/>
        <w:rPr>
          <w:rFonts w:ascii="Arial" w:hAnsi="Arial" w:cs="Arial"/>
          <w:b/>
          <w:caps/>
        </w:rPr>
      </w:pPr>
    </w:p>
    <w:p w14:paraId="2B961B91" w14:textId="77777777" w:rsidR="00EE311D" w:rsidRPr="00FD7140" w:rsidRDefault="00CE5C05" w:rsidP="00CE5C05">
      <w:pPr>
        <w:pStyle w:val="Testonotaapidipagina"/>
        <w:tabs>
          <w:tab w:val="right" w:leader="dot" w:pos="4402"/>
          <w:tab w:val="right" w:leader="dot" w:pos="9071"/>
          <w:tab w:val="right" w:leader="dot" w:pos="10011"/>
        </w:tabs>
        <w:spacing w:line="340" w:lineRule="exact"/>
        <w:jc w:val="both"/>
        <w:rPr>
          <w:rFonts w:ascii="Arial" w:hAnsi="Arial" w:cs="Arial"/>
        </w:rPr>
      </w:pPr>
      <w:r w:rsidRPr="00CE5C05">
        <w:rPr>
          <w:rFonts w:ascii="Arial" w:hAnsi="Arial" w:cs="Arial"/>
        </w:rPr>
        <w:t xml:space="preserve">di manifestare l’interesse a partecipare all’avviso esplorativo in oggetto per la successiva procedura negoziata di cui all’art. 1 comma 2, lett. b) della Legge 11 settembre 2020, n. 120 e dell’art. 36, comma 7 del D.Lgs. 50/2016 </w:t>
      </w:r>
      <w:proofErr w:type="spellStart"/>
      <w:r w:rsidRPr="00CE5C05">
        <w:rPr>
          <w:rFonts w:ascii="Arial" w:hAnsi="Arial" w:cs="Arial"/>
        </w:rPr>
        <w:t>s.m.i.</w:t>
      </w:r>
      <w:proofErr w:type="spellEnd"/>
      <w:r w:rsidRPr="00CE5C05">
        <w:rPr>
          <w:rFonts w:ascii="Arial" w:hAnsi="Arial" w:cs="Arial"/>
        </w:rPr>
        <w:t xml:space="preserve"> relativamente ai lavori per la realizzazione delle “Opere infrastrutturali per il convogliamento, l’adduzione, il deposito e il controllo di flussi di gas degli impianti pilota della piattaforma energie rinnovabili di Sardegna Ricerche” e di partecipare come (barrare la voce che interessa</w:t>
      </w:r>
      <w:proofErr w:type="gramStart"/>
      <w:r w:rsidRPr="00CE5C05">
        <w:rPr>
          <w:rFonts w:ascii="Arial" w:hAnsi="Arial" w:cs="Arial"/>
        </w:rPr>
        <w:t>):</w:t>
      </w:r>
      <w:r w:rsidR="00EE311D" w:rsidRPr="00FD7140">
        <w:rPr>
          <w:rFonts w:ascii="Arial" w:hAnsi="Arial" w:cs="Arial"/>
        </w:rPr>
        <w:t>:</w:t>
      </w:r>
      <w:proofErr w:type="gramEnd"/>
      <w:r w:rsidR="00EE311D" w:rsidRPr="00634E17">
        <w:rPr>
          <w:sz w:val="18"/>
          <w:szCs w:val="18"/>
          <w:vertAlign w:val="superscript"/>
        </w:rPr>
        <w:footnoteReference w:id="1"/>
      </w:r>
    </w:p>
    <w:p w14:paraId="38AC4971" w14:textId="77777777" w:rsidR="00634E17" w:rsidRDefault="00634E17" w:rsidP="00634E17">
      <w:pPr>
        <w:pStyle w:val="Testonotaapidipagina"/>
        <w:tabs>
          <w:tab w:val="right" w:leader="dot" w:pos="4402"/>
          <w:tab w:val="right" w:leader="dot" w:pos="9071"/>
          <w:tab w:val="right" w:leader="dot" w:pos="10011"/>
        </w:tabs>
        <w:spacing w:line="340" w:lineRule="exact"/>
        <w:rPr>
          <w:rFonts w:ascii="Arial" w:hAnsi="Arial" w:cs="Arial"/>
        </w:rPr>
      </w:pPr>
      <w:bookmarkStart w:id="0" w:name="Controllo1"/>
    </w:p>
    <w:bookmarkStart w:id="1" w:name="Controllo5"/>
    <w:bookmarkEnd w:id="0"/>
    <w:p w14:paraId="448A3DA1" w14:textId="77777777" w:rsidR="00CE5C05" w:rsidRPr="00CE5C05" w:rsidRDefault="00CE5C05" w:rsidP="00CE5C05">
      <w:pPr>
        <w:rPr>
          <w:rFonts w:ascii="Arial" w:hAnsi="Arial" w:cs="Arial"/>
          <w:sz w:val="20"/>
        </w:rPr>
      </w:pPr>
      <w:r w:rsidRPr="00CE5C05">
        <w:rPr>
          <w:rFonts w:ascii="Arial" w:hAnsi="Arial" w:cs="Arial"/>
          <w:sz w:val="20"/>
        </w:rPr>
        <w:fldChar w:fldCharType="begin">
          <w:ffData>
            <w:name w:val=""/>
            <w:enabled/>
            <w:calcOnExit w:val="0"/>
            <w:checkBox>
              <w:size w:val="18"/>
              <w:default w:val="0"/>
            </w:checkBox>
          </w:ffData>
        </w:fldChar>
      </w:r>
      <w:r w:rsidRPr="00CE5C05">
        <w:rPr>
          <w:rFonts w:ascii="Arial" w:hAnsi="Arial" w:cs="Arial"/>
          <w:sz w:val="20"/>
        </w:rPr>
        <w:instrText xml:space="preserve"> FORMCHECKBOX </w:instrText>
      </w:r>
      <w:r w:rsidR="00B27EC0">
        <w:rPr>
          <w:rFonts w:ascii="Arial" w:hAnsi="Arial" w:cs="Arial"/>
          <w:sz w:val="20"/>
        </w:rPr>
      </w:r>
      <w:r w:rsidR="00B27EC0">
        <w:rPr>
          <w:rFonts w:ascii="Arial" w:hAnsi="Arial" w:cs="Arial"/>
          <w:sz w:val="20"/>
        </w:rPr>
        <w:fldChar w:fldCharType="separate"/>
      </w:r>
      <w:r w:rsidRPr="00CE5C05">
        <w:rPr>
          <w:rFonts w:ascii="Arial" w:hAnsi="Arial" w:cs="Arial"/>
          <w:sz w:val="20"/>
        </w:rPr>
        <w:fldChar w:fldCharType="end"/>
      </w:r>
      <w:r w:rsidRPr="00CE5C05">
        <w:rPr>
          <w:rFonts w:ascii="Arial" w:hAnsi="Arial" w:cs="Arial"/>
          <w:sz w:val="20"/>
        </w:rPr>
        <w:t xml:space="preserve"> </w:t>
      </w:r>
      <w:r w:rsidRPr="00CE5C05">
        <w:rPr>
          <w:rFonts w:ascii="Arial" w:hAnsi="Arial" w:cs="Arial"/>
          <w:sz w:val="20"/>
        </w:rPr>
        <w:tab/>
        <w:t>OPERATORE ECONOMICO SINGOLO;</w:t>
      </w:r>
    </w:p>
    <w:p w14:paraId="066B3191" w14:textId="77777777" w:rsidR="00CE5C05" w:rsidRPr="00CE5C05" w:rsidRDefault="00CE5C05" w:rsidP="00CE5C05">
      <w:pPr>
        <w:rPr>
          <w:rFonts w:ascii="Arial" w:hAnsi="Arial" w:cs="Arial"/>
          <w:sz w:val="20"/>
        </w:rPr>
      </w:pPr>
      <w:r w:rsidRPr="00CE5C05">
        <w:rPr>
          <w:rFonts w:ascii="Arial" w:hAnsi="Arial" w:cs="Arial"/>
          <w:sz w:val="20"/>
        </w:rPr>
        <w:fldChar w:fldCharType="begin">
          <w:ffData>
            <w:name w:val=""/>
            <w:enabled/>
            <w:calcOnExit w:val="0"/>
            <w:checkBox>
              <w:size w:val="18"/>
              <w:default w:val="0"/>
            </w:checkBox>
          </w:ffData>
        </w:fldChar>
      </w:r>
      <w:r w:rsidRPr="00CE5C05">
        <w:rPr>
          <w:rFonts w:ascii="Arial" w:hAnsi="Arial" w:cs="Arial"/>
          <w:sz w:val="20"/>
        </w:rPr>
        <w:instrText xml:space="preserve"> FORMCHECKBOX </w:instrText>
      </w:r>
      <w:r w:rsidR="00B27EC0">
        <w:rPr>
          <w:rFonts w:ascii="Arial" w:hAnsi="Arial" w:cs="Arial"/>
          <w:sz w:val="20"/>
        </w:rPr>
      </w:r>
      <w:r w:rsidR="00B27EC0">
        <w:rPr>
          <w:rFonts w:ascii="Arial" w:hAnsi="Arial" w:cs="Arial"/>
          <w:sz w:val="20"/>
        </w:rPr>
        <w:fldChar w:fldCharType="separate"/>
      </w:r>
      <w:r w:rsidRPr="00CE5C05">
        <w:rPr>
          <w:rFonts w:ascii="Arial" w:hAnsi="Arial" w:cs="Arial"/>
          <w:sz w:val="20"/>
        </w:rPr>
        <w:fldChar w:fldCharType="end"/>
      </w:r>
      <w:r w:rsidRPr="00CE5C05">
        <w:rPr>
          <w:rFonts w:ascii="Arial" w:hAnsi="Arial" w:cs="Arial"/>
          <w:sz w:val="20"/>
        </w:rPr>
        <w:t xml:space="preserve"> </w:t>
      </w:r>
      <w:r w:rsidRPr="00CE5C05">
        <w:rPr>
          <w:rFonts w:ascii="Arial" w:hAnsi="Arial" w:cs="Arial"/>
          <w:sz w:val="20"/>
        </w:rPr>
        <w:tab/>
        <w:t xml:space="preserve">CONSORZIO DI COOPERATIVE </w:t>
      </w:r>
    </w:p>
    <w:p w14:paraId="5959469D" w14:textId="77777777" w:rsidR="00CE5C05" w:rsidRPr="00CE5C05" w:rsidRDefault="00CE5C05" w:rsidP="00CE5C05">
      <w:pPr>
        <w:rPr>
          <w:rFonts w:ascii="Arial" w:hAnsi="Arial" w:cs="Arial"/>
          <w:sz w:val="20"/>
        </w:rPr>
      </w:pPr>
      <w:r w:rsidRPr="00CE5C05">
        <w:rPr>
          <w:rFonts w:ascii="Arial" w:hAnsi="Arial" w:cs="Arial"/>
          <w:sz w:val="20"/>
        </w:rPr>
        <w:fldChar w:fldCharType="begin">
          <w:ffData>
            <w:name w:val=""/>
            <w:enabled/>
            <w:calcOnExit w:val="0"/>
            <w:checkBox>
              <w:size w:val="18"/>
              <w:default w:val="0"/>
            </w:checkBox>
          </w:ffData>
        </w:fldChar>
      </w:r>
      <w:r w:rsidRPr="00CE5C05">
        <w:rPr>
          <w:rFonts w:ascii="Arial" w:hAnsi="Arial" w:cs="Arial"/>
          <w:sz w:val="20"/>
        </w:rPr>
        <w:instrText xml:space="preserve"> FORMCHECKBOX </w:instrText>
      </w:r>
      <w:r w:rsidR="00B27EC0">
        <w:rPr>
          <w:rFonts w:ascii="Arial" w:hAnsi="Arial" w:cs="Arial"/>
          <w:sz w:val="20"/>
        </w:rPr>
      </w:r>
      <w:r w:rsidR="00B27EC0">
        <w:rPr>
          <w:rFonts w:ascii="Arial" w:hAnsi="Arial" w:cs="Arial"/>
          <w:sz w:val="20"/>
        </w:rPr>
        <w:fldChar w:fldCharType="separate"/>
      </w:r>
      <w:r w:rsidRPr="00CE5C05">
        <w:rPr>
          <w:rFonts w:ascii="Arial" w:hAnsi="Arial" w:cs="Arial"/>
          <w:sz w:val="20"/>
        </w:rPr>
        <w:fldChar w:fldCharType="end"/>
      </w:r>
      <w:r w:rsidRPr="00CE5C05">
        <w:rPr>
          <w:rFonts w:ascii="Arial" w:hAnsi="Arial" w:cs="Arial"/>
          <w:sz w:val="20"/>
        </w:rPr>
        <w:t xml:space="preserve"> </w:t>
      </w:r>
      <w:r w:rsidRPr="00CE5C05">
        <w:rPr>
          <w:rFonts w:ascii="Arial" w:hAnsi="Arial" w:cs="Arial"/>
          <w:sz w:val="20"/>
        </w:rPr>
        <w:tab/>
        <w:t xml:space="preserve">CONSORZIO TRA IMPRESE ARTIGIANE </w:t>
      </w:r>
    </w:p>
    <w:p w14:paraId="50F6E50D" w14:textId="77777777" w:rsidR="00CE5C05" w:rsidRPr="00CE5C05" w:rsidRDefault="00CE5C05" w:rsidP="00CE5C05">
      <w:pPr>
        <w:rPr>
          <w:rFonts w:ascii="Arial" w:hAnsi="Arial" w:cs="Arial"/>
          <w:sz w:val="20"/>
        </w:rPr>
      </w:pPr>
      <w:r w:rsidRPr="00CE5C05">
        <w:rPr>
          <w:rFonts w:ascii="Arial" w:hAnsi="Arial" w:cs="Arial"/>
          <w:sz w:val="20"/>
        </w:rPr>
        <w:fldChar w:fldCharType="begin">
          <w:ffData>
            <w:name w:val=""/>
            <w:enabled/>
            <w:calcOnExit w:val="0"/>
            <w:checkBox>
              <w:size w:val="18"/>
              <w:default w:val="0"/>
            </w:checkBox>
          </w:ffData>
        </w:fldChar>
      </w:r>
      <w:r w:rsidRPr="00CE5C05">
        <w:rPr>
          <w:rFonts w:ascii="Arial" w:hAnsi="Arial" w:cs="Arial"/>
          <w:sz w:val="20"/>
        </w:rPr>
        <w:instrText xml:space="preserve"> FORMCHECKBOX </w:instrText>
      </w:r>
      <w:r w:rsidR="00B27EC0">
        <w:rPr>
          <w:rFonts w:ascii="Arial" w:hAnsi="Arial" w:cs="Arial"/>
          <w:sz w:val="20"/>
        </w:rPr>
      </w:r>
      <w:r w:rsidR="00B27EC0">
        <w:rPr>
          <w:rFonts w:ascii="Arial" w:hAnsi="Arial" w:cs="Arial"/>
          <w:sz w:val="20"/>
        </w:rPr>
        <w:fldChar w:fldCharType="separate"/>
      </w:r>
      <w:r w:rsidRPr="00CE5C05">
        <w:rPr>
          <w:rFonts w:ascii="Arial" w:hAnsi="Arial" w:cs="Arial"/>
          <w:sz w:val="20"/>
        </w:rPr>
        <w:fldChar w:fldCharType="end"/>
      </w:r>
      <w:r w:rsidRPr="00CE5C05">
        <w:rPr>
          <w:rFonts w:ascii="Arial" w:hAnsi="Arial" w:cs="Arial"/>
          <w:sz w:val="20"/>
        </w:rPr>
        <w:t xml:space="preserve"> </w:t>
      </w:r>
      <w:r w:rsidRPr="00CE5C05">
        <w:rPr>
          <w:rFonts w:ascii="Arial" w:hAnsi="Arial" w:cs="Arial"/>
          <w:sz w:val="20"/>
        </w:rPr>
        <w:tab/>
        <w:t xml:space="preserve">CONSORZIO STABILE </w:t>
      </w:r>
    </w:p>
    <w:p w14:paraId="2ABE12C5" w14:textId="77777777" w:rsidR="00CE5C05" w:rsidRPr="00CE5C05" w:rsidRDefault="00CE5C05" w:rsidP="003D5CA6">
      <w:pPr>
        <w:ind w:left="709" w:hanging="709"/>
        <w:rPr>
          <w:rFonts w:ascii="Arial" w:hAnsi="Arial" w:cs="Arial"/>
          <w:sz w:val="20"/>
        </w:rPr>
      </w:pPr>
      <w:r w:rsidRPr="00CE5C05">
        <w:rPr>
          <w:rFonts w:ascii="Arial" w:hAnsi="Arial" w:cs="Arial"/>
          <w:sz w:val="20"/>
        </w:rPr>
        <w:fldChar w:fldCharType="begin">
          <w:ffData>
            <w:name w:val=""/>
            <w:enabled/>
            <w:calcOnExit w:val="0"/>
            <w:checkBox>
              <w:size w:val="18"/>
              <w:default w:val="0"/>
            </w:checkBox>
          </w:ffData>
        </w:fldChar>
      </w:r>
      <w:r w:rsidRPr="00CE5C05">
        <w:rPr>
          <w:rFonts w:ascii="Arial" w:hAnsi="Arial" w:cs="Arial"/>
          <w:sz w:val="20"/>
        </w:rPr>
        <w:instrText xml:space="preserve"> FORMCHECKBOX </w:instrText>
      </w:r>
      <w:r w:rsidR="00B27EC0">
        <w:rPr>
          <w:rFonts w:ascii="Arial" w:hAnsi="Arial" w:cs="Arial"/>
          <w:sz w:val="20"/>
        </w:rPr>
      </w:r>
      <w:r w:rsidR="00B27EC0">
        <w:rPr>
          <w:rFonts w:ascii="Arial" w:hAnsi="Arial" w:cs="Arial"/>
          <w:sz w:val="20"/>
        </w:rPr>
        <w:fldChar w:fldCharType="separate"/>
      </w:r>
      <w:r w:rsidRPr="00CE5C05">
        <w:rPr>
          <w:rFonts w:ascii="Arial" w:hAnsi="Arial" w:cs="Arial"/>
          <w:sz w:val="20"/>
        </w:rPr>
        <w:fldChar w:fldCharType="end"/>
      </w:r>
      <w:r w:rsidRPr="00CE5C05">
        <w:rPr>
          <w:rFonts w:ascii="Arial" w:hAnsi="Arial" w:cs="Arial"/>
          <w:sz w:val="20"/>
        </w:rPr>
        <w:t xml:space="preserve"> </w:t>
      </w:r>
      <w:r w:rsidRPr="00CE5C05">
        <w:rPr>
          <w:rFonts w:ascii="Arial" w:hAnsi="Arial" w:cs="Arial"/>
          <w:sz w:val="20"/>
        </w:rPr>
        <w:tab/>
        <w:t>CAPOGRUPPO DI UNA ASSOCIAZIONE TEMPORANEA CONSORZIO O GEIE, TRA I SEGUENTI OPERATORI ECONOMICI:</w:t>
      </w:r>
    </w:p>
    <w:p w14:paraId="58E2CA62" w14:textId="77777777" w:rsidR="00CE5C05" w:rsidRPr="00CE5C05" w:rsidRDefault="00CE5C05" w:rsidP="00CE5C05">
      <w:pPr>
        <w:rPr>
          <w:rFonts w:ascii="Arial" w:hAnsi="Arial" w:cs="Arial"/>
          <w:sz w:val="20"/>
        </w:rPr>
      </w:pPr>
      <w:r w:rsidRPr="00CE5C05">
        <w:rPr>
          <w:rFonts w:ascii="Arial" w:hAnsi="Arial" w:cs="Arial"/>
          <w:sz w:val="20"/>
        </w:rPr>
        <w:t>______________________________________________________________________________</w:t>
      </w:r>
    </w:p>
    <w:p w14:paraId="0F7B01FF" w14:textId="77777777" w:rsidR="00CE5C05" w:rsidRPr="00CE5C05" w:rsidRDefault="00CE5C05" w:rsidP="00CE5C05">
      <w:pPr>
        <w:rPr>
          <w:rFonts w:ascii="Arial" w:hAnsi="Arial" w:cs="Arial"/>
          <w:sz w:val="20"/>
        </w:rPr>
      </w:pPr>
      <w:r w:rsidRPr="00CE5C05">
        <w:rPr>
          <w:rFonts w:ascii="Arial" w:hAnsi="Arial" w:cs="Arial"/>
          <w:sz w:val="20"/>
        </w:rPr>
        <w:t>______________________________________________________________________________</w:t>
      </w:r>
    </w:p>
    <w:p w14:paraId="7D0858CB" w14:textId="77777777" w:rsidR="00CE5C05" w:rsidRPr="00CE5C05" w:rsidRDefault="00CE5C05" w:rsidP="00CE5C05">
      <w:pPr>
        <w:rPr>
          <w:rFonts w:ascii="Arial" w:hAnsi="Arial" w:cs="Arial"/>
          <w:sz w:val="20"/>
        </w:rPr>
      </w:pPr>
      <w:r w:rsidRPr="00CE5C05">
        <w:rPr>
          <w:rFonts w:ascii="Arial" w:hAnsi="Arial" w:cs="Arial"/>
          <w:sz w:val="20"/>
        </w:rPr>
        <w:t>______________________________________________________________________________</w:t>
      </w:r>
    </w:p>
    <w:p w14:paraId="444356B0" w14:textId="77777777" w:rsidR="00CE5C05" w:rsidRPr="00CE5C05" w:rsidRDefault="00CE5C05" w:rsidP="00CE5C05">
      <w:pPr>
        <w:rPr>
          <w:rFonts w:ascii="Arial" w:hAnsi="Arial" w:cs="Arial"/>
          <w:sz w:val="20"/>
        </w:rPr>
      </w:pPr>
      <w:r w:rsidRPr="00CE5C05">
        <w:rPr>
          <w:rFonts w:ascii="Arial" w:hAnsi="Arial" w:cs="Arial"/>
          <w:sz w:val="20"/>
        </w:rPr>
        <w:lastRenderedPageBreak/>
        <w:fldChar w:fldCharType="begin">
          <w:ffData>
            <w:name w:val=""/>
            <w:enabled/>
            <w:calcOnExit w:val="0"/>
            <w:checkBox>
              <w:size w:val="18"/>
              <w:default w:val="0"/>
            </w:checkBox>
          </w:ffData>
        </w:fldChar>
      </w:r>
      <w:r w:rsidRPr="00CE5C05">
        <w:rPr>
          <w:rFonts w:ascii="Arial" w:hAnsi="Arial" w:cs="Arial"/>
          <w:sz w:val="20"/>
        </w:rPr>
        <w:instrText xml:space="preserve"> FORMCHECKBOX </w:instrText>
      </w:r>
      <w:r w:rsidR="00B27EC0">
        <w:rPr>
          <w:rFonts w:ascii="Arial" w:hAnsi="Arial" w:cs="Arial"/>
          <w:sz w:val="20"/>
        </w:rPr>
      </w:r>
      <w:r w:rsidR="00B27EC0">
        <w:rPr>
          <w:rFonts w:ascii="Arial" w:hAnsi="Arial" w:cs="Arial"/>
          <w:sz w:val="20"/>
        </w:rPr>
        <w:fldChar w:fldCharType="separate"/>
      </w:r>
      <w:r w:rsidRPr="00CE5C05">
        <w:rPr>
          <w:rFonts w:ascii="Arial" w:hAnsi="Arial" w:cs="Arial"/>
          <w:sz w:val="20"/>
        </w:rPr>
        <w:fldChar w:fldCharType="end"/>
      </w:r>
      <w:r w:rsidRPr="00CE5C05">
        <w:rPr>
          <w:rFonts w:ascii="Arial" w:hAnsi="Arial" w:cs="Arial"/>
          <w:sz w:val="20"/>
        </w:rPr>
        <w:t xml:space="preserve"> </w:t>
      </w:r>
      <w:r w:rsidRPr="00CE5C05">
        <w:rPr>
          <w:rFonts w:ascii="Arial" w:hAnsi="Arial" w:cs="Arial"/>
          <w:sz w:val="20"/>
        </w:rPr>
        <w:tab/>
        <w:t>MANDANTE DI UNA ASSOCIAZIONE TEMPORANEA CONSORZIO O GEIE, TRA I SEGUENTI OPERATORI ECONOMICI:</w:t>
      </w:r>
    </w:p>
    <w:p w14:paraId="666169FD" w14:textId="77777777" w:rsidR="00CE5C05" w:rsidRPr="00CE5C05" w:rsidRDefault="00CE5C05" w:rsidP="00CE5C05">
      <w:pPr>
        <w:rPr>
          <w:rFonts w:ascii="Arial" w:hAnsi="Arial" w:cs="Arial"/>
          <w:sz w:val="20"/>
        </w:rPr>
      </w:pPr>
      <w:r w:rsidRPr="00CE5C05">
        <w:rPr>
          <w:rFonts w:ascii="Arial" w:hAnsi="Arial" w:cs="Arial"/>
          <w:sz w:val="20"/>
        </w:rPr>
        <w:t>______________________________________________________________________________</w:t>
      </w:r>
    </w:p>
    <w:p w14:paraId="422BF6C3" w14:textId="77777777" w:rsidR="00CE5C05" w:rsidRPr="00CE5C05" w:rsidRDefault="00CE5C05" w:rsidP="00CE5C05">
      <w:pPr>
        <w:rPr>
          <w:rFonts w:ascii="Arial" w:hAnsi="Arial" w:cs="Arial"/>
          <w:sz w:val="20"/>
        </w:rPr>
      </w:pPr>
      <w:r w:rsidRPr="00CE5C05">
        <w:rPr>
          <w:rFonts w:ascii="Arial" w:hAnsi="Arial" w:cs="Arial"/>
          <w:sz w:val="20"/>
        </w:rPr>
        <w:t>______________________________________________________________________________</w:t>
      </w:r>
    </w:p>
    <w:p w14:paraId="2BA6673D" w14:textId="77777777" w:rsidR="00CE5C05" w:rsidRPr="00CE5C05" w:rsidRDefault="00CE5C05" w:rsidP="00CE5C05">
      <w:pPr>
        <w:rPr>
          <w:rFonts w:ascii="Arial" w:hAnsi="Arial" w:cs="Arial"/>
          <w:sz w:val="20"/>
        </w:rPr>
      </w:pPr>
      <w:r w:rsidRPr="00CE5C05">
        <w:rPr>
          <w:rFonts w:ascii="Arial" w:hAnsi="Arial" w:cs="Arial"/>
          <w:sz w:val="20"/>
        </w:rPr>
        <w:t>______________________________________________________________________________</w:t>
      </w:r>
    </w:p>
    <w:p w14:paraId="29D3652E" w14:textId="77777777" w:rsidR="00CE5C05" w:rsidRPr="00CE5C05" w:rsidRDefault="00CE5C05" w:rsidP="00CE5C05">
      <w:pPr>
        <w:rPr>
          <w:rFonts w:ascii="Arial" w:hAnsi="Arial" w:cs="Arial"/>
          <w:sz w:val="20"/>
        </w:rPr>
      </w:pPr>
      <w:r w:rsidRPr="00CE5C05">
        <w:rPr>
          <w:rFonts w:ascii="Arial" w:hAnsi="Arial" w:cs="Arial"/>
          <w:sz w:val="20"/>
        </w:rPr>
        <w:fldChar w:fldCharType="begin">
          <w:ffData>
            <w:name w:val=""/>
            <w:enabled/>
            <w:calcOnExit w:val="0"/>
            <w:checkBox>
              <w:size w:val="18"/>
              <w:default w:val="0"/>
            </w:checkBox>
          </w:ffData>
        </w:fldChar>
      </w:r>
      <w:r w:rsidRPr="00CE5C05">
        <w:rPr>
          <w:rFonts w:ascii="Arial" w:hAnsi="Arial" w:cs="Arial"/>
          <w:sz w:val="20"/>
        </w:rPr>
        <w:instrText xml:space="preserve"> FORMCHECKBOX </w:instrText>
      </w:r>
      <w:r w:rsidR="00B27EC0">
        <w:rPr>
          <w:rFonts w:ascii="Arial" w:hAnsi="Arial" w:cs="Arial"/>
          <w:sz w:val="20"/>
        </w:rPr>
      </w:r>
      <w:r w:rsidR="00B27EC0">
        <w:rPr>
          <w:rFonts w:ascii="Arial" w:hAnsi="Arial" w:cs="Arial"/>
          <w:sz w:val="20"/>
        </w:rPr>
        <w:fldChar w:fldCharType="separate"/>
      </w:r>
      <w:r w:rsidRPr="00CE5C05">
        <w:rPr>
          <w:rFonts w:ascii="Arial" w:hAnsi="Arial" w:cs="Arial"/>
          <w:sz w:val="20"/>
        </w:rPr>
        <w:fldChar w:fldCharType="end"/>
      </w:r>
      <w:r w:rsidRPr="00CE5C05">
        <w:rPr>
          <w:rFonts w:ascii="Arial" w:hAnsi="Arial" w:cs="Arial"/>
          <w:sz w:val="20"/>
        </w:rPr>
        <w:t xml:space="preserve"> </w:t>
      </w:r>
      <w:r w:rsidRPr="00CE5C05">
        <w:rPr>
          <w:rFonts w:ascii="Arial" w:hAnsi="Arial" w:cs="Arial"/>
          <w:sz w:val="20"/>
        </w:rPr>
        <w:tab/>
        <w:t>IMPRESA CONSORZIATA INDICATA DAL CONSORZIO QUALE IMPRESA ESECUTRICE.</w:t>
      </w:r>
    </w:p>
    <w:p w14:paraId="2DDD5D45" w14:textId="77777777" w:rsidR="00CE5C05" w:rsidRPr="00CE5C05" w:rsidRDefault="00CE5C05" w:rsidP="00CE5C05">
      <w:pPr>
        <w:rPr>
          <w:rFonts w:ascii="Arial" w:hAnsi="Arial" w:cs="Arial"/>
          <w:sz w:val="20"/>
        </w:rPr>
      </w:pPr>
      <w:r w:rsidRPr="00CE5C05">
        <w:rPr>
          <w:rFonts w:ascii="Arial" w:hAnsi="Arial" w:cs="Arial"/>
          <w:sz w:val="20"/>
        </w:rPr>
        <w:fldChar w:fldCharType="begin">
          <w:ffData>
            <w:name w:val=""/>
            <w:enabled/>
            <w:calcOnExit w:val="0"/>
            <w:checkBox>
              <w:size w:val="18"/>
              <w:default w:val="0"/>
            </w:checkBox>
          </w:ffData>
        </w:fldChar>
      </w:r>
      <w:r w:rsidRPr="00CE5C05">
        <w:rPr>
          <w:rFonts w:ascii="Arial" w:hAnsi="Arial" w:cs="Arial"/>
          <w:sz w:val="20"/>
        </w:rPr>
        <w:instrText xml:space="preserve"> FORMCHECKBOX </w:instrText>
      </w:r>
      <w:r w:rsidR="00B27EC0">
        <w:rPr>
          <w:rFonts w:ascii="Arial" w:hAnsi="Arial" w:cs="Arial"/>
          <w:sz w:val="20"/>
        </w:rPr>
      </w:r>
      <w:r w:rsidR="00B27EC0">
        <w:rPr>
          <w:rFonts w:ascii="Arial" w:hAnsi="Arial" w:cs="Arial"/>
          <w:sz w:val="20"/>
        </w:rPr>
        <w:fldChar w:fldCharType="separate"/>
      </w:r>
      <w:r w:rsidRPr="00CE5C05">
        <w:rPr>
          <w:rFonts w:ascii="Arial" w:hAnsi="Arial" w:cs="Arial"/>
          <w:sz w:val="20"/>
        </w:rPr>
        <w:fldChar w:fldCharType="end"/>
      </w:r>
      <w:r w:rsidRPr="00CE5C05">
        <w:rPr>
          <w:rFonts w:ascii="Arial" w:hAnsi="Arial" w:cs="Arial"/>
          <w:sz w:val="20"/>
        </w:rPr>
        <w:t xml:space="preserve"> </w:t>
      </w:r>
      <w:r w:rsidRPr="00CE5C05">
        <w:rPr>
          <w:rFonts w:ascii="Arial" w:hAnsi="Arial" w:cs="Arial"/>
          <w:sz w:val="20"/>
        </w:rPr>
        <w:tab/>
        <w:t>IMPRESA AGGREGATA CAPOFILA _______________________________________ DELLA AGGREGAZIONE TRA IMPRESE ADERENTI AL CONTRATTO DI RETE AI SENSI DELL’ART. 3, COMMA 4-TER DEL DECRETO-LEGGE 10 FEBBRAIO 2009 N. 5 CONVERTITO CON LEGGE 9 APRILE 2009 N. 33 E SEGNATAMENTE TRA L’IMPRESA RICHIEDENTE E LE ULTERIORI IMPRESE AGGREGATE _______________________________________________</w:t>
      </w:r>
    </w:p>
    <w:p w14:paraId="204FE574" w14:textId="77777777" w:rsidR="00CE5C05" w:rsidRPr="00CE5C05" w:rsidRDefault="00CE5C05" w:rsidP="00CE5C05">
      <w:pPr>
        <w:rPr>
          <w:rFonts w:ascii="Arial" w:hAnsi="Arial" w:cs="Arial"/>
          <w:sz w:val="20"/>
        </w:rPr>
      </w:pPr>
      <w:r w:rsidRPr="00CE5C05">
        <w:rPr>
          <w:rFonts w:ascii="Arial" w:hAnsi="Arial" w:cs="Arial"/>
          <w:sz w:val="20"/>
        </w:rPr>
        <w:fldChar w:fldCharType="begin">
          <w:ffData>
            <w:name w:val=""/>
            <w:enabled/>
            <w:calcOnExit w:val="0"/>
            <w:checkBox>
              <w:size w:val="18"/>
              <w:default w:val="0"/>
            </w:checkBox>
          </w:ffData>
        </w:fldChar>
      </w:r>
      <w:r w:rsidRPr="00CE5C05">
        <w:rPr>
          <w:rFonts w:ascii="Arial" w:hAnsi="Arial" w:cs="Arial"/>
          <w:sz w:val="20"/>
        </w:rPr>
        <w:instrText xml:space="preserve"> FORMCHECKBOX </w:instrText>
      </w:r>
      <w:r w:rsidR="00B27EC0">
        <w:rPr>
          <w:rFonts w:ascii="Arial" w:hAnsi="Arial" w:cs="Arial"/>
          <w:sz w:val="20"/>
        </w:rPr>
      </w:r>
      <w:r w:rsidR="00B27EC0">
        <w:rPr>
          <w:rFonts w:ascii="Arial" w:hAnsi="Arial" w:cs="Arial"/>
          <w:sz w:val="20"/>
        </w:rPr>
        <w:fldChar w:fldCharType="separate"/>
      </w:r>
      <w:r w:rsidRPr="00CE5C05">
        <w:rPr>
          <w:rFonts w:ascii="Arial" w:hAnsi="Arial" w:cs="Arial"/>
          <w:sz w:val="20"/>
        </w:rPr>
        <w:fldChar w:fldCharType="end"/>
      </w:r>
      <w:r w:rsidRPr="00CE5C05">
        <w:rPr>
          <w:rFonts w:ascii="Arial" w:hAnsi="Arial" w:cs="Arial"/>
          <w:sz w:val="20"/>
        </w:rPr>
        <w:t xml:space="preserve"> </w:t>
      </w:r>
      <w:r w:rsidRPr="00CE5C05">
        <w:rPr>
          <w:rFonts w:ascii="Arial" w:hAnsi="Arial" w:cs="Arial"/>
          <w:sz w:val="20"/>
        </w:rPr>
        <w:tab/>
        <w:t>IMPRESA AGGREGATA _______________________________________________ ADERENTE AL CONTRATTO DI RETE AI SENSI DELL’ART. 3, COMMA 4-TER DEL DECRETO-LEGGE 10 FEBBRAIO 2009 N. 5 CONVERTITO CON LEGGE 9 APRILE 2009 N. 33 E SEGNATAMENTE TRA L’IMPRESA AGGREGATA CAPOFILA _________________________________________ E LE ULTERIORI IMPRESE AGGREGATE ______________________________________________________________________________</w:t>
      </w:r>
    </w:p>
    <w:p w14:paraId="34224E43" w14:textId="77777777" w:rsidR="00EE311D" w:rsidRPr="00CE5C05" w:rsidRDefault="00EE311D" w:rsidP="00EE311D">
      <w:pPr>
        <w:rPr>
          <w:rFonts w:ascii="Arial" w:hAnsi="Arial" w:cs="Arial"/>
          <w:sz w:val="20"/>
        </w:rPr>
      </w:pPr>
    </w:p>
    <w:p w14:paraId="23211FE2" w14:textId="77777777" w:rsidR="00EE311D" w:rsidRPr="00CE5C05" w:rsidRDefault="00EE6DDC" w:rsidP="00634E17">
      <w:pPr>
        <w:pStyle w:val="Testonotaapidipagina"/>
        <w:tabs>
          <w:tab w:val="right" w:leader="dot" w:pos="4402"/>
          <w:tab w:val="right" w:leader="dot" w:pos="9071"/>
          <w:tab w:val="right" w:leader="dot" w:pos="10011"/>
        </w:tabs>
        <w:spacing w:line="340" w:lineRule="exact"/>
        <w:ind w:left="408" w:hanging="408"/>
        <w:rPr>
          <w:rFonts w:ascii="Arial" w:hAnsi="Arial" w:cs="Arial"/>
        </w:rPr>
      </w:pPr>
      <w:r w:rsidRPr="00CE5C05">
        <w:rPr>
          <w:rFonts w:ascii="Arial" w:hAnsi="Arial" w:cs="Arial"/>
        </w:rPr>
        <w:fldChar w:fldCharType="begin">
          <w:ffData>
            <w:name w:val="Controllo5"/>
            <w:enabled/>
            <w:calcOnExit w:val="0"/>
            <w:checkBox>
              <w:sizeAuto/>
              <w:default w:val="0"/>
              <w:checked w:val="0"/>
            </w:checkBox>
          </w:ffData>
        </w:fldChar>
      </w:r>
      <w:r w:rsidR="00EE311D" w:rsidRPr="00CE5C05">
        <w:rPr>
          <w:rFonts w:ascii="Arial" w:hAnsi="Arial" w:cs="Arial"/>
        </w:rPr>
        <w:instrText xml:space="preserve"> FORMCHECKBOX </w:instrText>
      </w:r>
      <w:r w:rsidR="00B27EC0">
        <w:rPr>
          <w:rFonts w:ascii="Arial" w:hAnsi="Arial" w:cs="Arial"/>
        </w:rPr>
      </w:r>
      <w:r w:rsidR="00B27EC0">
        <w:rPr>
          <w:rFonts w:ascii="Arial" w:hAnsi="Arial" w:cs="Arial"/>
        </w:rPr>
        <w:fldChar w:fldCharType="separate"/>
      </w:r>
      <w:r w:rsidRPr="00CE5C05">
        <w:rPr>
          <w:rFonts w:ascii="Arial" w:hAnsi="Arial" w:cs="Arial"/>
        </w:rPr>
        <w:fldChar w:fldCharType="end"/>
      </w:r>
      <w:bookmarkEnd w:id="1"/>
      <w:r w:rsidR="00CE5C05">
        <w:rPr>
          <w:rFonts w:ascii="Arial" w:hAnsi="Arial" w:cs="Arial"/>
        </w:rPr>
        <w:t xml:space="preserve"> </w:t>
      </w:r>
      <w:r w:rsidR="00634E17" w:rsidRPr="00CE5C05">
        <w:rPr>
          <w:rFonts w:ascii="Arial" w:hAnsi="Arial" w:cs="Arial"/>
        </w:rPr>
        <w:tab/>
      </w:r>
      <w:r w:rsidR="00634E17" w:rsidRPr="00CE5C05">
        <w:rPr>
          <w:rFonts w:ascii="Arial" w:hAnsi="Arial" w:cs="Arial"/>
        </w:rPr>
        <w:tab/>
      </w:r>
      <w:r w:rsidR="00634E17" w:rsidRPr="00CE5C05">
        <w:rPr>
          <w:rFonts w:ascii="Arial" w:hAnsi="Arial" w:cs="Arial"/>
        </w:rPr>
        <w:tab/>
        <w:t>(altro)</w:t>
      </w:r>
    </w:p>
    <w:p w14:paraId="48D0D5C7" w14:textId="77777777" w:rsidR="00EE311D" w:rsidRPr="00CE5C05" w:rsidRDefault="00EE311D" w:rsidP="00EE311D">
      <w:pPr>
        <w:spacing w:before="80" w:line="240" w:lineRule="exact"/>
        <w:rPr>
          <w:rFonts w:ascii="Arial" w:hAnsi="Arial" w:cs="Arial"/>
          <w:sz w:val="20"/>
        </w:rPr>
      </w:pPr>
    </w:p>
    <w:p w14:paraId="0EA6015F" w14:textId="77777777" w:rsidR="00EE311D" w:rsidRDefault="00F21E8A" w:rsidP="00F21E8A">
      <w:pPr>
        <w:pStyle w:val="Testonotaapidipagina"/>
        <w:tabs>
          <w:tab w:val="right" w:leader="dot" w:pos="4402"/>
          <w:tab w:val="right" w:leader="dot" w:pos="9071"/>
          <w:tab w:val="right" w:leader="dot" w:pos="10011"/>
        </w:tabs>
        <w:spacing w:line="340" w:lineRule="exact"/>
        <w:jc w:val="both"/>
        <w:rPr>
          <w:rFonts w:ascii="Arial" w:hAnsi="Arial" w:cs="Arial"/>
        </w:rPr>
      </w:pPr>
      <w:r w:rsidRPr="00F21E8A">
        <w:rPr>
          <w:rFonts w:ascii="Arial" w:hAnsi="Arial" w:cs="Arial"/>
        </w:rPr>
        <w:t>A tal fine ai sensi degli articoli 46 e 47 del DPR 445/2000, consapevole delle sanzioni penali previste dall'articolo 76 dello stesso Decreto, per le ipotesi di falsità in atti e dichiarazioni mendaci ivi indicate,</w:t>
      </w:r>
    </w:p>
    <w:p w14:paraId="118F5755" w14:textId="77777777" w:rsidR="00634E17" w:rsidRPr="00FD7140" w:rsidRDefault="00634E17" w:rsidP="00634E17">
      <w:pPr>
        <w:pStyle w:val="Testonotaapidipagina"/>
        <w:tabs>
          <w:tab w:val="right" w:leader="dot" w:pos="4402"/>
          <w:tab w:val="right" w:leader="dot" w:pos="9071"/>
          <w:tab w:val="right" w:leader="dot" w:pos="10011"/>
        </w:tabs>
        <w:spacing w:line="340" w:lineRule="exact"/>
        <w:rPr>
          <w:rFonts w:ascii="Arial" w:hAnsi="Arial" w:cs="Arial"/>
        </w:rPr>
      </w:pPr>
    </w:p>
    <w:p w14:paraId="431605BC" w14:textId="77777777" w:rsidR="00EE311D" w:rsidRPr="00634E17" w:rsidRDefault="00EE311D" w:rsidP="00634E17">
      <w:pPr>
        <w:tabs>
          <w:tab w:val="left" w:pos="1134"/>
        </w:tabs>
        <w:jc w:val="center"/>
        <w:rPr>
          <w:rFonts w:ascii="Arial" w:hAnsi="Arial" w:cs="Arial"/>
          <w:b/>
          <w:sz w:val="24"/>
          <w:szCs w:val="24"/>
        </w:rPr>
      </w:pPr>
      <w:r w:rsidRPr="00634E17">
        <w:rPr>
          <w:rFonts w:ascii="Arial" w:hAnsi="Arial" w:cs="Arial"/>
          <w:b/>
          <w:sz w:val="24"/>
          <w:szCs w:val="24"/>
        </w:rPr>
        <w:t>DICHIARA</w:t>
      </w:r>
    </w:p>
    <w:p w14:paraId="39C9A086" w14:textId="77777777" w:rsidR="00634E17" w:rsidRPr="00634E17" w:rsidRDefault="00634E17" w:rsidP="00634E17">
      <w:pPr>
        <w:numPr>
          <w:ilvl w:val="0"/>
          <w:numId w:val="7"/>
        </w:numPr>
        <w:spacing w:after="0" w:line="360" w:lineRule="exact"/>
        <w:ind w:left="284" w:hanging="284"/>
        <w:rPr>
          <w:rFonts w:ascii="Arial" w:hAnsi="Arial" w:cs="Arial"/>
          <w:sz w:val="20"/>
        </w:rPr>
      </w:pPr>
      <w:r w:rsidRPr="00634E17">
        <w:rPr>
          <w:rFonts w:ascii="Arial" w:hAnsi="Arial" w:cs="Arial"/>
          <w:sz w:val="20"/>
        </w:rPr>
        <w:t xml:space="preserve">di non trovarsi in nessuna delle cause di esclusione per la partecipazione alle procedure di affidamento degli appalti pubblici, ai sensi dell’art. 80, del D.Lgs. 18 aprile 2016, n. 50 commi 1, lett. a), b), c), d), e), f), g), 2, 3, 4, </w:t>
      </w:r>
      <w:r>
        <w:rPr>
          <w:rFonts w:ascii="Arial" w:hAnsi="Arial" w:cs="Arial"/>
          <w:sz w:val="20"/>
        </w:rPr>
        <w:t xml:space="preserve">5 </w:t>
      </w:r>
      <w:r w:rsidRPr="00634E17">
        <w:rPr>
          <w:rFonts w:ascii="Arial" w:hAnsi="Arial" w:cs="Arial"/>
          <w:sz w:val="20"/>
        </w:rPr>
        <w:t>lett. a) b) c) d) e) f) f</w:t>
      </w:r>
      <w:r>
        <w:rPr>
          <w:rFonts w:ascii="Arial" w:hAnsi="Arial" w:cs="Arial"/>
          <w:sz w:val="20"/>
        </w:rPr>
        <w:t>-bis</w:t>
      </w:r>
      <w:r w:rsidRPr="00634E17">
        <w:rPr>
          <w:rFonts w:ascii="Arial" w:hAnsi="Arial" w:cs="Arial"/>
          <w:sz w:val="20"/>
        </w:rPr>
        <w:t>) f</w:t>
      </w:r>
      <w:r>
        <w:rPr>
          <w:rFonts w:ascii="Arial" w:hAnsi="Arial" w:cs="Arial"/>
          <w:sz w:val="20"/>
        </w:rPr>
        <w:t>-ter</w:t>
      </w:r>
      <w:r w:rsidRPr="00634E17">
        <w:rPr>
          <w:rFonts w:ascii="Arial" w:hAnsi="Arial" w:cs="Arial"/>
          <w:sz w:val="20"/>
        </w:rPr>
        <w:t>) g) h) i) l) m);</w:t>
      </w:r>
    </w:p>
    <w:p w14:paraId="07200D2C" w14:textId="77777777" w:rsidR="00634E17" w:rsidRPr="00634E17" w:rsidRDefault="00634E17" w:rsidP="00634E17">
      <w:pPr>
        <w:numPr>
          <w:ilvl w:val="0"/>
          <w:numId w:val="7"/>
        </w:numPr>
        <w:spacing w:after="0" w:line="360" w:lineRule="exact"/>
        <w:ind w:left="284" w:hanging="284"/>
        <w:rPr>
          <w:rFonts w:ascii="Arial" w:hAnsi="Arial" w:cs="Arial"/>
          <w:sz w:val="20"/>
        </w:rPr>
      </w:pPr>
      <w:r w:rsidRPr="00634E17">
        <w:rPr>
          <w:rFonts w:ascii="Arial" w:hAnsi="Arial" w:cs="Arial"/>
          <w:sz w:val="20"/>
        </w:rPr>
        <w:t>di non rientrare in nessuna delle situazioni di impedimento a contrarre con la Pubblica Amministrazione;</w:t>
      </w:r>
    </w:p>
    <w:p w14:paraId="73A61850" w14:textId="77777777" w:rsidR="00CE5C05" w:rsidRPr="00CE5C05" w:rsidRDefault="00634E17" w:rsidP="00493437">
      <w:pPr>
        <w:numPr>
          <w:ilvl w:val="0"/>
          <w:numId w:val="7"/>
        </w:numPr>
        <w:spacing w:after="0" w:line="360" w:lineRule="exact"/>
        <w:ind w:left="284" w:hanging="284"/>
        <w:jc w:val="left"/>
        <w:rPr>
          <w:rFonts w:ascii="Arial" w:hAnsi="Arial" w:cs="Arial"/>
          <w:sz w:val="20"/>
        </w:rPr>
      </w:pPr>
      <w:r w:rsidRPr="00634E17">
        <w:rPr>
          <w:rFonts w:ascii="Arial" w:hAnsi="Arial" w:cs="Arial"/>
          <w:sz w:val="20"/>
        </w:rPr>
        <w:t xml:space="preserve">di essere </w:t>
      </w:r>
      <w:r w:rsidR="00CE5C05" w:rsidRPr="00CE5C05">
        <w:rPr>
          <w:rFonts w:ascii="Arial" w:hAnsi="Arial" w:cs="Arial"/>
          <w:sz w:val="20"/>
        </w:rPr>
        <w:t>iscritto nel Registro delle Imprese della C.C.I.A.A. di ________________ (per gli operatori economici con sede in altro Stato indicare il competente albo o lista ufficiale dello Stato di appartenenza per la seguente) per l’attività: ____________________________________________________________________________</w:t>
      </w:r>
    </w:p>
    <w:p w14:paraId="45FFB245" w14:textId="77777777" w:rsidR="00CE5C05" w:rsidRPr="00CE5C05" w:rsidRDefault="00CE5C05" w:rsidP="00CE5C05">
      <w:pPr>
        <w:numPr>
          <w:ilvl w:val="0"/>
          <w:numId w:val="14"/>
        </w:numPr>
        <w:spacing w:after="0" w:line="360" w:lineRule="exact"/>
        <w:rPr>
          <w:rFonts w:ascii="Arial" w:hAnsi="Arial" w:cs="Arial"/>
          <w:sz w:val="20"/>
        </w:rPr>
      </w:pPr>
      <w:r w:rsidRPr="00CE5C05">
        <w:rPr>
          <w:rFonts w:ascii="Arial" w:hAnsi="Arial" w:cs="Arial"/>
          <w:sz w:val="20"/>
        </w:rPr>
        <w:t xml:space="preserve">numero di iscrizione </w:t>
      </w:r>
      <w:r w:rsidRPr="00CE5C05">
        <w:rPr>
          <w:rFonts w:ascii="Arial" w:hAnsi="Arial" w:cs="Arial"/>
          <w:sz w:val="20"/>
        </w:rPr>
        <w:tab/>
        <w:t>_____________________________________________________________</w:t>
      </w:r>
    </w:p>
    <w:p w14:paraId="7D66C89F" w14:textId="77777777" w:rsidR="00CE5C05" w:rsidRPr="00CE5C05" w:rsidRDefault="00CE5C05" w:rsidP="00CE5C05">
      <w:pPr>
        <w:numPr>
          <w:ilvl w:val="0"/>
          <w:numId w:val="14"/>
        </w:numPr>
        <w:spacing w:after="0" w:line="360" w:lineRule="exact"/>
        <w:rPr>
          <w:rFonts w:ascii="Arial" w:hAnsi="Arial" w:cs="Arial"/>
          <w:sz w:val="20"/>
        </w:rPr>
      </w:pPr>
      <w:r w:rsidRPr="00CE5C05">
        <w:rPr>
          <w:rFonts w:ascii="Arial" w:hAnsi="Arial" w:cs="Arial"/>
          <w:sz w:val="20"/>
        </w:rPr>
        <w:t xml:space="preserve">data di iscrizione </w:t>
      </w:r>
      <w:r w:rsidRPr="00CE5C05">
        <w:rPr>
          <w:rFonts w:ascii="Arial" w:hAnsi="Arial" w:cs="Arial"/>
          <w:sz w:val="20"/>
        </w:rPr>
        <w:tab/>
        <w:t>_____________________________________________________________</w:t>
      </w:r>
    </w:p>
    <w:p w14:paraId="6B2B6782" w14:textId="77777777" w:rsidR="00CE5C05" w:rsidRPr="00CE5C05" w:rsidRDefault="00CE5C05" w:rsidP="00CE5C05">
      <w:pPr>
        <w:numPr>
          <w:ilvl w:val="0"/>
          <w:numId w:val="14"/>
        </w:numPr>
        <w:spacing w:after="0" w:line="360" w:lineRule="exact"/>
        <w:rPr>
          <w:rFonts w:ascii="Arial" w:hAnsi="Arial" w:cs="Arial"/>
          <w:sz w:val="20"/>
        </w:rPr>
      </w:pPr>
      <w:r w:rsidRPr="00CE5C05">
        <w:rPr>
          <w:rFonts w:ascii="Arial" w:hAnsi="Arial" w:cs="Arial"/>
          <w:sz w:val="20"/>
        </w:rPr>
        <w:t>durata della società: data termine __________________________________________________</w:t>
      </w:r>
    </w:p>
    <w:p w14:paraId="7B2EC7DB" w14:textId="77777777" w:rsidR="00634E17" w:rsidRDefault="00CE5C05" w:rsidP="00CE5C05">
      <w:pPr>
        <w:numPr>
          <w:ilvl w:val="0"/>
          <w:numId w:val="14"/>
        </w:numPr>
        <w:spacing w:after="0" w:line="360" w:lineRule="exact"/>
        <w:rPr>
          <w:rFonts w:ascii="Arial" w:hAnsi="Arial" w:cs="Arial"/>
          <w:sz w:val="20"/>
        </w:rPr>
      </w:pPr>
      <w:r w:rsidRPr="00CE5C05">
        <w:rPr>
          <w:rFonts w:ascii="Arial" w:hAnsi="Arial" w:cs="Arial"/>
          <w:sz w:val="20"/>
        </w:rPr>
        <w:t>forma giuridica _________________________________________________________________</w:t>
      </w:r>
    </w:p>
    <w:p w14:paraId="4CB61079" w14:textId="77777777" w:rsidR="00CE5C05" w:rsidRPr="00CE5C05" w:rsidRDefault="00CE5C05" w:rsidP="00CE5C05">
      <w:pPr>
        <w:numPr>
          <w:ilvl w:val="0"/>
          <w:numId w:val="7"/>
        </w:numPr>
        <w:spacing w:after="0" w:line="360" w:lineRule="exact"/>
        <w:ind w:left="284" w:hanging="284"/>
        <w:rPr>
          <w:rFonts w:ascii="Arial" w:hAnsi="Arial" w:cs="Arial"/>
          <w:sz w:val="20"/>
        </w:rPr>
      </w:pPr>
      <w:r w:rsidRPr="00CE5C05">
        <w:rPr>
          <w:rFonts w:ascii="Arial" w:hAnsi="Arial" w:cs="Arial"/>
          <w:sz w:val="20"/>
        </w:rPr>
        <w:t>che l’operatore economico sopra rappresentato (barrare una delle caselle):</w:t>
      </w:r>
    </w:p>
    <w:p w14:paraId="7FA2CBCB" w14:textId="77777777" w:rsidR="00CE5C05" w:rsidRPr="00CE5C05" w:rsidRDefault="00CE5C05" w:rsidP="00CE5C05">
      <w:pPr>
        <w:numPr>
          <w:ilvl w:val="1"/>
          <w:numId w:val="7"/>
        </w:numPr>
        <w:spacing w:after="0" w:line="360" w:lineRule="exact"/>
        <w:ind w:left="1134"/>
        <w:rPr>
          <w:rFonts w:ascii="Arial" w:hAnsi="Arial" w:cs="Arial"/>
          <w:sz w:val="20"/>
        </w:rPr>
      </w:pPr>
      <w:r w:rsidRPr="00CE5C05">
        <w:rPr>
          <w:rFonts w:ascii="Arial" w:hAnsi="Arial" w:cs="Arial"/>
          <w:sz w:val="20"/>
        </w:rPr>
        <w:t>è in possesso di attestazione di qualificazione SOA di classe e classifica adeguati all’esecuzione degli interventi in oggetto</w:t>
      </w:r>
      <w:r w:rsidR="008E2B23">
        <w:rPr>
          <w:rFonts w:ascii="Arial" w:hAnsi="Arial" w:cs="Arial"/>
          <w:sz w:val="20"/>
        </w:rPr>
        <w:t xml:space="preserve"> o di possedere </w:t>
      </w:r>
      <w:r w:rsidR="008E2B23" w:rsidRPr="008E2B23">
        <w:rPr>
          <w:rFonts w:ascii="Arial" w:hAnsi="Arial" w:cs="Arial"/>
          <w:sz w:val="20"/>
        </w:rPr>
        <w:t xml:space="preserve">i requisiti di cui all’articolo 90 del D.P.R. n. 207/2010 </w:t>
      </w:r>
      <w:proofErr w:type="spellStart"/>
      <w:r w:rsidR="008E2B23" w:rsidRPr="008E2B23">
        <w:rPr>
          <w:rFonts w:ascii="Arial" w:hAnsi="Arial" w:cs="Arial"/>
          <w:sz w:val="20"/>
        </w:rPr>
        <w:t>ss.mm.ii</w:t>
      </w:r>
      <w:proofErr w:type="spellEnd"/>
      <w:r w:rsidR="008E2B23" w:rsidRPr="008E2B23">
        <w:rPr>
          <w:rFonts w:ascii="Arial" w:hAnsi="Arial" w:cs="Arial"/>
          <w:sz w:val="20"/>
        </w:rPr>
        <w:t>. in misura non inferiore a quanto previsto dal medesimo articolo 90</w:t>
      </w:r>
      <w:r w:rsidRPr="00CE5C05">
        <w:rPr>
          <w:rFonts w:ascii="Arial" w:hAnsi="Arial" w:cs="Arial"/>
          <w:sz w:val="20"/>
        </w:rPr>
        <w:t>;</w:t>
      </w:r>
    </w:p>
    <w:p w14:paraId="237122C9" w14:textId="77777777" w:rsidR="00CE5C05" w:rsidRPr="00CE5C05" w:rsidRDefault="00CE5C05" w:rsidP="00CE5C05">
      <w:pPr>
        <w:numPr>
          <w:ilvl w:val="1"/>
          <w:numId w:val="7"/>
        </w:numPr>
        <w:spacing w:after="0" w:line="360" w:lineRule="exact"/>
        <w:ind w:left="1134"/>
        <w:rPr>
          <w:rFonts w:ascii="Arial" w:hAnsi="Arial" w:cs="Arial"/>
          <w:sz w:val="20"/>
        </w:rPr>
      </w:pPr>
      <w:r w:rsidRPr="00CE5C05">
        <w:rPr>
          <w:rFonts w:ascii="Arial" w:hAnsi="Arial" w:cs="Arial"/>
          <w:sz w:val="20"/>
        </w:rPr>
        <w:lastRenderedPageBreak/>
        <w:t>si avvarrà dei requisiti di altro soggetto, ai sensi dell’art. 89 D.Lgs. 50/2016;</w:t>
      </w:r>
    </w:p>
    <w:p w14:paraId="46502C32" w14:textId="7EEB8555" w:rsidR="00CE5C05" w:rsidRPr="00B27EC0" w:rsidRDefault="00CE5C05" w:rsidP="00CE5C05">
      <w:pPr>
        <w:numPr>
          <w:ilvl w:val="0"/>
          <w:numId w:val="7"/>
        </w:numPr>
        <w:spacing w:after="0" w:line="360" w:lineRule="exact"/>
        <w:ind w:left="284" w:hanging="284"/>
        <w:rPr>
          <w:rFonts w:ascii="Arial" w:hAnsi="Arial" w:cs="Arial"/>
          <w:sz w:val="20"/>
        </w:rPr>
      </w:pPr>
      <w:r w:rsidRPr="00CE5C05">
        <w:rPr>
          <w:rFonts w:ascii="Arial" w:hAnsi="Arial" w:cs="Arial"/>
          <w:sz w:val="20"/>
        </w:rPr>
        <w:t xml:space="preserve">di essere regolarmente iscritto alla seguente categoria della piattaforma </w:t>
      </w:r>
      <w:proofErr w:type="spellStart"/>
      <w:r w:rsidRPr="00CE5C05">
        <w:rPr>
          <w:rFonts w:ascii="Arial" w:hAnsi="Arial" w:cs="Arial"/>
          <w:sz w:val="20"/>
        </w:rPr>
        <w:t>CATSardegna</w:t>
      </w:r>
      <w:proofErr w:type="spellEnd"/>
      <w:r w:rsidRPr="00CE5C05">
        <w:rPr>
          <w:rFonts w:ascii="Arial" w:hAnsi="Arial" w:cs="Arial"/>
          <w:sz w:val="20"/>
        </w:rPr>
        <w:t>: •</w:t>
      </w:r>
      <w:r w:rsidRPr="00CE5C05">
        <w:t xml:space="preserve"> </w:t>
      </w:r>
      <w:r w:rsidRPr="00B27EC0">
        <w:rPr>
          <w:rFonts w:ascii="Arial" w:hAnsi="Arial" w:cs="Arial"/>
          <w:sz w:val="20"/>
        </w:rPr>
        <w:t>AQ23BM - OS28-IMPIANTI TERMICI E DI CONDIZIONAMENTO - AQ23BM23 - Lavori di importo fino a 258.000,00 euro (Attestazione SOA Prima Classifica) o di provvedere alla iscrizione entro la data di avvio della successiva procedura negoziata;</w:t>
      </w:r>
    </w:p>
    <w:p w14:paraId="0CBC5654" w14:textId="6D148BE2" w:rsidR="00CE5C05" w:rsidRDefault="008E2B23" w:rsidP="00634E17">
      <w:pPr>
        <w:numPr>
          <w:ilvl w:val="0"/>
          <w:numId w:val="7"/>
        </w:numPr>
        <w:spacing w:after="0" w:line="360" w:lineRule="exact"/>
        <w:ind w:left="284" w:hanging="284"/>
        <w:rPr>
          <w:rFonts w:ascii="Arial" w:hAnsi="Arial" w:cs="Arial"/>
          <w:sz w:val="20"/>
        </w:rPr>
      </w:pPr>
      <w:r>
        <w:rPr>
          <w:rFonts w:ascii="Arial" w:hAnsi="Arial" w:cs="Arial"/>
          <w:sz w:val="20"/>
        </w:rPr>
        <w:t xml:space="preserve">che in considerazione </w:t>
      </w:r>
      <w:r w:rsidRPr="008E2B23">
        <w:rPr>
          <w:rFonts w:ascii="Arial" w:hAnsi="Arial" w:cs="Arial"/>
          <w:sz w:val="20"/>
        </w:rPr>
        <w:t>del carattere scientifico e sperimentale dell’intervento</w:t>
      </w:r>
      <w:r>
        <w:rPr>
          <w:rFonts w:ascii="Arial" w:hAnsi="Arial" w:cs="Arial"/>
          <w:sz w:val="20"/>
        </w:rPr>
        <w:t>, fornisce il seguente</w:t>
      </w:r>
      <w:r w:rsidRPr="008E2B23">
        <w:rPr>
          <w:rFonts w:ascii="Arial" w:hAnsi="Arial" w:cs="Arial"/>
          <w:sz w:val="20"/>
        </w:rPr>
        <w:t xml:space="preserve"> elenco di lavori </w:t>
      </w:r>
      <w:r w:rsidR="00A224FF">
        <w:rPr>
          <w:rFonts w:ascii="Arial" w:hAnsi="Arial" w:cs="Arial"/>
          <w:sz w:val="20"/>
        </w:rPr>
        <w:t xml:space="preserve">svolti </w:t>
      </w:r>
      <w:r w:rsidRPr="008E2B23">
        <w:rPr>
          <w:rFonts w:ascii="Arial" w:hAnsi="Arial" w:cs="Arial"/>
          <w:sz w:val="20"/>
        </w:rPr>
        <w:t>che l’operatore economico ritiene rappresentativi e affini a quello in appalto</w:t>
      </w:r>
      <w:r>
        <w:rPr>
          <w:rFonts w:ascii="Arial" w:hAnsi="Arial" w:cs="Arial"/>
          <w:sz w:val="20"/>
        </w:rPr>
        <w:t xml:space="preserve"> (aggiungere le righe in base alle necessità):</w:t>
      </w:r>
    </w:p>
    <w:p w14:paraId="30489807" w14:textId="77777777" w:rsidR="00A20540" w:rsidRPr="00F21E8A" w:rsidRDefault="00A20540" w:rsidP="00A20540">
      <w:pPr>
        <w:pStyle w:val="Paragrafoelenco"/>
        <w:numPr>
          <w:ilvl w:val="2"/>
          <w:numId w:val="7"/>
        </w:numPr>
        <w:spacing w:line="360" w:lineRule="exact"/>
        <w:ind w:left="1418"/>
        <w:rPr>
          <w:rFonts w:ascii="Arial" w:hAnsi="Arial" w:cs="Arial"/>
          <w:sz w:val="20"/>
        </w:rPr>
      </w:pPr>
      <w:r w:rsidRPr="00F21E8A">
        <w:rPr>
          <w:rFonts w:ascii="Arial" w:hAnsi="Arial" w:cs="Arial"/>
          <w:sz w:val="20"/>
        </w:rPr>
        <w:t>______________________________________________________________________;</w:t>
      </w:r>
    </w:p>
    <w:p w14:paraId="6BFD1144" w14:textId="77777777" w:rsidR="00A20540" w:rsidRDefault="00A20540" w:rsidP="00A20540">
      <w:pPr>
        <w:pStyle w:val="Paragrafoelenco"/>
        <w:numPr>
          <w:ilvl w:val="2"/>
          <w:numId w:val="7"/>
        </w:numPr>
        <w:spacing w:line="360" w:lineRule="exact"/>
        <w:ind w:left="1418"/>
        <w:rPr>
          <w:rFonts w:ascii="Arial" w:hAnsi="Arial" w:cs="Arial"/>
          <w:sz w:val="20"/>
        </w:rPr>
      </w:pPr>
      <w:r>
        <w:rPr>
          <w:rFonts w:ascii="Arial" w:hAnsi="Arial" w:cs="Arial"/>
          <w:sz w:val="20"/>
        </w:rPr>
        <w:t>______________________________________________________________________;</w:t>
      </w:r>
    </w:p>
    <w:p w14:paraId="668C5DE7" w14:textId="77777777" w:rsidR="00A20540" w:rsidRPr="00F21E8A" w:rsidRDefault="00A20540" w:rsidP="00A20540">
      <w:pPr>
        <w:pStyle w:val="Paragrafoelenco"/>
        <w:numPr>
          <w:ilvl w:val="2"/>
          <w:numId w:val="7"/>
        </w:numPr>
        <w:spacing w:line="360" w:lineRule="exact"/>
        <w:ind w:left="1418"/>
        <w:rPr>
          <w:rFonts w:ascii="Arial" w:hAnsi="Arial" w:cs="Arial"/>
          <w:sz w:val="20"/>
        </w:rPr>
      </w:pPr>
      <w:r>
        <w:rPr>
          <w:rFonts w:ascii="Arial" w:hAnsi="Arial" w:cs="Arial"/>
          <w:sz w:val="20"/>
        </w:rPr>
        <w:t>______________________________________________________________________.</w:t>
      </w:r>
    </w:p>
    <w:p w14:paraId="31FB5F07" w14:textId="77777777" w:rsidR="00F21E8A" w:rsidRPr="00F21E8A" w:rsidRDefault="00F21E8A" w:rsidP="00A20540">
      <w:pPr>
        <w:spacing w:after="0" w:line="360" w:lineRule="exact"/>
        <w:ind w:left="774"/>
        <w:rPr>
          <w:rFonts w:ascii="Arial" w:hAnsi="Arial" w:cs="Arial"/>
          <w:sz w:val="20"/>
        </w:rPr>
      </w:pPr>
    </w:p>
    <w:p w14:paraId="13796FE7" w14:textId="77777777" w:rsidR="00634E17" w:rsidRDefault="00634E17" w:rsidP="00634E17">
      <w:pPr>
        <w:numPr>
          <w:ilvl w:val="0"/>
          <w:numId w:val="7"/>
        </w:numPr>
        <w:spacing w:after="0" w:line="360" w:lineRule="exact"/>
        <w:ind w:left="284" w:hanging="284"/>
        <w:rPr>
          <w:rFonts w:ascii="Arial" w:hAnsi="Arial" w:cs="Arial"/>
          <w:sz w:val="20"/>
        </w:rPr>
      </w:pPr>
      <w:r w:rsidRPr="00634E17">
        <w:rPr>
          <w:rFonts w:ascii="Arial" w:hAnsi="Arial" w:cs="Arial"/>
          <w:sz w:val="20"/>
        </w:rPr>
        <w:t>che i dati anagrafici e le dichiarazioni relative ai requisiti corrispondono al vero;</w:t>
      </w:r>
    </w:p>
    <w:p w14:paraId="34C6BB06" w14:textId="77777777" w:rsidR="00A20540" w:rsidRPr="00A20540" w:rsidRDefault="00A20540" w:rsidP="00A20540">
      <w:pPr>
        <w:numPr>
          <w:ilvl w:val="0"/>
          <w:numId w:val="7"/>
        </w:numPr>
        <w:spacing w:after="0" w:line="360" w:lineRule="exact"/>
        <w:ind w:left="284" w:hanging="284"/>
        <w:rPr>
          <w:rFonts w:ascii="Arial" w:hAnsi="Arial" w:cs="Arial"/>
          <w:sz w:val="20"/>
        </w:rPr>
      </w:pPr>
      <w:r w:rsidRPr="00A20540">
        <w:rPr>
          <w:rFonts w:ascii="Arial" w:hAnsi="Arial" w:cs="Arial"/>
          <w:sz w:val="20"/>
        </w:rPr>
        <w:t>di accettare, senza condizione o riserva alcuna, tutte le norme e disposizioni contenute nell’avviso pubblico di manifestazione di interesse;</w:t>
      </w:r>
    </w:p>
    <w:p w14:paraId="4701A14F" w14:textId="77777777" w:rsidR="00A20540" w:rsidRPr="008E2B23" w:rsidRDefault="00A20540" w:rsidP="008E2B23">
      <w:pPr>
        <w:numPr>
          <w:ilvl w:val="0"/>
          <w:numId w:val="7"/>
        </w:numPr>
        <w:spacing w:after="0" w:line="360" w:lineRule="exact"/>
        <w:ind w:left="284" w:hanging="284"/>
        <w:rPr>
          <w:rFonts w:ascii="Arial" w:hAnsi="Arial" w:cs="Arial"/>
          <w:sz w:val="20"/>
        </w:rPr>
      </w:pPr>
      <w:r w:rsidRPr="00A20540">
        <w:rPr>
          <w:rFonts w:ascii="Arial" w:hAnsi="Arial" w:cs="Arial"/>
          <w:sz w:val="20"/>
        </w:rPr>
        <w:t xml:space="preserve">che l’indirizzo PEC </w:t>
      </w:r>
      <w:r w:rsidR="00C71691" w:rsidRPr="00C71691">
        <w:rPr>
          <w:rFonts w:ascii="Arial" w:hAnsi="Arial" w:cs="Arial"/>
          <w:sz w:val="20"/>
        </w:rPr>
        <w:t>al quale dovranno essere trasmesse tutte le eventuali comunicazioni riguardanti la presente procedura è il seguente ___________________________________________;</w:t>
      </w:r>
    </w:p>
    <w:p w14:paraId="24961C28" w14:textId="77777777" w:rsidR="005844F6" w:rsidRPr="00134C62" w:rsidRDefault="005844F6" w:rsidP="008E2B23">
      <w:pPr>
        <w:numPr>
          <w:ilvl w:val="0"/>
          <w:numId w:val="7"/>
        </w:numPr>
        <w:spacing w:after="0" w:line="360" w:lineRule="exact"/>
        <w:ind w:left="284" w:hanging="284"/>
        <w:rPr>
          <w:rFonts w:ascii="Arial" w:hAnsi="Arial" w:cs="Arial"/>
          <w:sz w:val="20"/>
        </w:rPr>
      </w:pPr>
      <w:r w:rsidRPr="00402C6F">
        <w:rPr>
          <w:rFonts w:ascii="Arial" w:hAnsi="Arial" w:cs="Arial"/>
          <w:sz w:val="20"/>
        </w:rPr>
        <w:t xml:space="preserve">di aver preso visione delle condizioni di esecuzione dell’appalto, di accettarle e di impegnarsi ad </w:t>
      </w:r>
      <w:r w:rsidRPr="00134C62">
        <w:rPr>
          <w:rFonts w:ascii="Arial" w:hAnsi="Arial" w:cs="Arial"/>
          <w:sz w:val="20"/>
        </w:rPr>
        <w:t xml:space="preserve">osservarle in ogni parte e ad eseguire </w:t>
      </w:r>
      <w:r w:rsidR="00B713F0">
        <w:rPr>
          <w:rFonts w:ascii="Arial" w:hAnsi="Arial" w:cs="Arial"/>
          <w:sz w:val="20"/>
        </w:rPr>
        <w:t xml:space="preserve">il </w:t>
      </w:r>
      <w:r w:rsidR="00F7141A">
        <w:rPr>
          <w:rFonts w:ascii="Arial" w:hAnsi="Arial" w:cs="Arial"/>
          <w:sz w:val="20"/>
        </w:rPr>
        <w:t>lavoro</w:t>
      </w:r>
      <w:r w:rsidRPr="00134C62">
        <w:rPr>
          <w:rFonts w:ascii="Arial" w:hAnsi="Arial" w:cs="Arial"/>
          <w:sz w:val="20"/>
        </w:rPr>
        <w:t xml:space="preserve"> nei modi e nei termini stabiliti </w:t>
      </w:r>
      <w:r w:rsidR="00F7141A">
        <w:rPr>
          <w:rFonts w:ascii="Arial" w:hAnsi="Arial" w:cs="Arial"/>
          <w:sz w:val="20"/>
        </w:rPr>
        <w:t>nel progetto esecutivo allegato</w:t>
      </w:r>
      <w:r w:rsidRPr="00134C62">
        <w:rPr>
          <w:rFonts w:ascii="Arial" w:hAnsi="Arial" w:cs="Arial"/>
          <w:sz w:val="20"/>
        </w:rPr>
        <w:t>;</w:t>
      </w:r>
    </w:p>
    <w:p w14:paraId="2DC2F6CF" w14:textId="77777777" w:rsidR="005844F6" w:rsidRDefault="005844F6" w:rsidP="008E2B23">
      <w:pPr>
        <w:numPr>
          <w:ilvl w:val="0"/>
          <w:numId w:val="7"/>
        </w:numPr>
        <w:spacing w:after="0" w:line="360" w:lineRule="exact"/>
        <w:ind w:left="284" w:hanging="284"/>
        <w:rPr>
          <w:rFonts w:ascii="Arial" w:hAnsi="Arial" w:cs="Arial"/>
          <w:sz w:val="20"/>
        </w:rPr>
      </w:pPr>
      <w:r w:rsidRPr="00134C62">
        <w:rPr>
          <w:rFonts w:ascii="Arial" w:hAnsi="Arial" w:cs="Arial"/>
          <w:sz w:val="20"/>
        </w:rPr>
        <w:t>di essere informat</w:t>
      </w:r>
      <w:r w:rsidR="00CE7C77">
        <w:rPr>
          <w:rFonts w:ascii="Arial" w:hAnsi="Arial" w:cs="Arial"/>
          <w:sz w:val="20"/>
        </w:rPr>
        <w:t>o</w:t>
      </w:r>
      <w:r w:rsidRPr="00134C62">
        <w:rPr>
          <w:rFonts w:ascii="Arial" w:hAnsi="Arial" w:cs="Arial"/>
          <w:sz w:val="20"/>
        </w:rPr>
        <w:t>, ai sensi e per gli effetti</w:t>
      </w:r>
      <w:r w:rsidRPr="00402C6F">
        <w:rPr>
          <w:rFonts w:ascii="Arial" w:hAnsi="Arial" w:cs="Arial"/>
          <w:sz w:val="20"/>
        </w:rPr>
        <w:t xml:space="preserve"> dell’art. 13 del D.Lgs. 30 giugno 2003, n. 196, che i dati personali raccolti saranno trattati, anche con strumenti informatici, esclusivamente nell’ambito del procedimento per il quale la pr</w:t>
      </w:r>
      <w:r w:rsidR="00B12C2F">
        <w:rPr>
          <w:rFonts w:ascii="Arial" w:hAnsi="Arial" w:cs="Arial"/>
          <w:sz w:val="20"/>
        </w:rPr>
        <w:t>esente dichiarazione viene resa.</w:t>
      </w:r>
    </w:p>
    <w:p w14:paraId="2B833998" w14:textId="77777777" w:rsidR="00B713F0" w:rsidRDefault="00B713F0" w:rsidP="00CE7C77">
      <w:pPr>
        <w:tabs>
          <w:tab w:val="left" w:pos="993"/>
        </w:tabs>
        <w:autoSpaceDE w:val="0"/>
        <w:autoSpaceDN w:val="0"/>
        <w:adjustRightInd w:val="0"/>
        <w:spacing w:line="360" w:lineRule="exact"/>
        <w:jc w:val="center"/>
        <w:rPr>
          <w:rFonts w:ascii="Arial" w:hAnsi="Arial" w:cs="Arial"/>
          <w:b/>
          <w:sz w:val="20"/>
        </w:rPr>
      </w:pPr>
    </w:p>
    <w:p w14:paraId="64454040" w14:textId="77777777" w:rsidR="007A4505" w:rsidRPr="00CE7C77" w:rsidRDefault="007A4505" w:rsidP="00CE7C77">
      <w:pPr>
        <w:tabs>
          <w:tab w:val="left" w:pos="993"/>
        </w:tabs>
        <w:autoSpaceDE w:val="0"/>
        <w:autoSpaceDN w:val="0"/>
        <w:adjustRightInd w:val="0"/>
        <w:spacing w:line="360" w:lineRule="exact"/>
        <w:jc w:val="center"/>
        <w:rPr>
          <w:rFonts w:ascii="Arial" w:hAnsi="Arial" w:cs="Arial"/>
          <w:b/>
          <w:sz w:val="20"/>
        </w:rPr>
      </w:pPr>
      <w:r w:rsidRPr="00CE7C77">
        <w:rPr>
          <w:rFonts w:ascii="Arial" w:hAnsi="Arial" w:cs="Arial"/>
          <w:b/>
          <w:sz w:val="20"/>
        </w:rPr>
        <w:t>DICHIARA INOLTRE</w:t>
      </w:r>
    </w:p>
    <w:p w14:paraId="4FBED4C1" w14:textId="77777777" w:rsidR="007A4505" w:rsidRPr="007A4505" w:rsidRDefault="00DB0AA9" w:rsidP="00C87611">
      <w:pPr>
        <w:numPr>
          <w:ilvl w:val="0"/>
          <w:numId w:val="7"/>
        </w:numPr>
        <w:spacing w:after="0" w:line="360" w:lineRule="exact"/>
        <w:ind w:left="284" w:hanging="426"/>
        <w:rPr>
          <w:rFonts w:ascii="Arial" w:hAnsi="Arial" w:cs="Arial"/>
          <w:sz w:val="20"/>
        </w:rPr>
      </w:pPr>
      <w:r w:rsidRPr="00DB0AA9">
        <w:rPr>
          <w:rFonts w:ascii="Arial" w:hAnsi="Arial" w:cs="Arial"/>
          <w:sz w:val="20"/>
        </w:rPr>
        <w:t>di aver preso visione dell'informativa sul trattamento dei dati personali di cui al D.Lgs. 196/2003 e di cui al Regolamento (CE) 27 aprile 2016, n. 2016/679/UE.</w:t>
      </w:r>
    </w:p>
    <w:p w14:paraId="66F4D377" w14:textId="77777777" w:rsidR="00CE7C77" w:rsidRDefault="00CE7C77" w:rsidP="005844F6">
      <w:pPr>
        <w:spacing w:line="360" w:lineRule="exact"/>
        <w:rPr>
          <w:rFonts w:ascii="Arial" w:hAnsi="Arial" w:cs="Arial"/>
          <w:sz w:val="20"/>
        </w:rPr>
      </w:pPr>
    </w:p>
    <w:p w14:paraId="596176E3" w14:textId="77777777" w:rsidR="005844F6" w:rsidRPr="00402C6F" w:rsidRDefault="005844F6" w:rsidP="005844F6">
      <w:pPr>
        <w:spacing w:line="360" w:lineRule="exact"/>
        <w:rPr>
          <w:rFonts w:ascii="Arial" w:hAnsi="Arial" w:cs="Arial"/>
          <w:sz w:val="20"/>
        </w:rPr>
      </w:pPr>
      <w:r w:rsidRPr="00402C6F">
        <w:rPr>
          <w:rFonts w:ascii="Arial" w:hAnsi="Arial" w:cs="Arial"/>
          <w:sz w:val="20"/>
        </w:rPr>
        <w:t>Data _________________</w:t>
      </w:r>
    </w:p>
    <w:p w14:paraId="0B1AC992" w14:textId="2EC090FF" w:rsidR="005844F6" w:rsidRDefault="003D5CA6" w:rsidP="003D5CA6">
      <w:pPr>
        <w:tabs>
          <w:tab w:val="center" w:pos="7725"/>
          <w:tab w:val="right" w:pos="9638"/>
        </w:tabs>
        <w:spacing w:line="360" w:lineRule="exact"/>
        <w:ind w:left="5812"/>
        <w:jc w:val="left"/>
        <w:rPr>
          <w:rFonts w:ascii="Arial" w:hAnsi="Arial" w:cs="Arial"/>
          <w:i/>
          <w:sz w:val="20"/>
        </w:rPr>
      </w:pPr>
      <w:r>
        <w:rPr>
          <w:rFonts w:ascii="Arial" w:hAnsi="Arial" w:cs="Arial"/>
          <w:i/>
          <w:sz w:val="20"/>
        </w:rPr>
        <w:tab/>
      </w:r>
      <w:r w:rsidR="00B713F0" w:rsidRPr="00B713F0">
        <w:rPr>
          <w:rFonts w:ascii="Arial" w:hAnsi="Arial" w:cs="Arial"/>
          <w:i/>
          <w:sz w:val="20"/>
        </w:rPr>
        <w:t xml:space="preserve">Firmato </w:t>
      </w:r>
      <w:r w:rsidR="00DB0AA9">
        <w:rPr>
          <w:rFonts w:ascii="Arial" w:hAnsi="Arial" w:cs="Arial"/>
          <w:i/>
          <w:sz w:val="20"/>
        </w:rPr>
        <w:t>digitalmente</w:t>
      </w:r>
      <w:r>
        <w:rPr>
          <w:rFonts w:ascii="Arial" w:hAnsi="Arial" w:cs="Arial"/>
          <w:i/>
          <w:sz w:val="20"/>
        </w:rPr>
        <w:tab/>
      </w:r>
    </w:p>
    <w:p w14:paraId="1DB3971F" w14:textId="77777777" w:rsidR="00A94291" w:rsidRDefault="00A94291" w:rsidP="00B713F0">
      <w:pPr>
        <w:spacing w:line="360" w:lineRule="exact"/>
        <w:ind w:left="5812"/>
        <w:jc w:val="center"/>
        <w:rPr>
          <w:rFonts w:ascii="Arial" w:hAnsi="Arial" w:cs="Arial"/>
          <w:i/>
          <w:sz w:val="20"/>
        </w:rPr>
      </w:pPr>
      <w:r>
        <w:rPr>
          <w:rFonts w:ascii="Arial" w:hAnsi="Arial" w:cs="Arial"/>
          <w:i/>
          <w:sz w:val="20"/>
        </w:rPr>
        <w:t>________________________</w:t>
      </w:r>
    </w:p>
    <w:p w14:paraId="0DB932C4" w14:textId="77777777" w:rsidR="00F21E8A" w:rsidRPr="00F21E8A" w:rsidRDefault="00F21E8A" w:rsidP="00F21E8A">
      <w:pPr>
        <w:spacing w:line="360" w:lineRule="exact"/>
        <w:rPr>
          <w:rFonts w:ascii="Arial" w:hAnsi="Arial" w:cs="Arial"/>
          <w:b/>
          <w:i/>
          <w:sz w:val="20"/>
        </w:rPr>
      </w:pPr>
      <w:r w:rsidRPr="00F21E8A">
        <w:rPr>
          <w:rFonts w:ascii="Arial" w:hAnsi="Arial" w:cs="Arial"/>
          <w:b/>
          <w:i/>
          <w:sz w:val="20"/>
        </w:rPr>
        <w:t>N.B. Nel caso di concorrenti con idoneità plurisoggettiva, la presente dichiarazione dovrà essere rilasciata, a pena di esclusione, da tutti i soggetti che costituiranno il predetto concorrente e dai consorziati per i quali il consorzio concorre.</w:t>
      </w:r>
    </w:p>
    <w:sectPr w:rsidR="00F21E8A" w:rsidRPr="00F21E8A" w:rsidSect="00D30A85">
      <w:headerReference w:type="default" r:id="rId8"/>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1ABE" w14:textId="77777777" w:rsidR="008D5CDA" w:rsidRDefault="008D5CDA">
      <w:pPr>
        <w:spacing w:after="0"/>
      </w:pPr>
      <w:r>
        <w:separator/>
      </w:r>
    </w:p>
  </w:endnote>
  <w:endnote w:type="continuationSeparator" w:id="0">
    <w:p w14:paraId="30CE155C" w14:textId="77777777" w:rsidR="008D5CDA" w:rsidRDefault="008D5C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5309" w14:textId="77777777" w:rsidR="008D5CDA" w:rsidRDefault="008D5CDA">
      <w:pPr>
        <w:spacing w:after="0"/>
      </w:pPr>
      <w:r>
        <w:separator/>
      </w:r>
    </w:p>
  </w:footnote>
  <w:footnote w:type="continuationSeparator" w:id="0">
    <w:p w14:paraId="2B094617" w14:textId="77777777" w:rsidR="008D5CDA" w:rsidRDefault="008D5CDA">
      <w:pPr>
        <w:spacing w:after="0"/>
      </w:pPr>
      <w:r>
        <w:continuationSeparator/>
      </w:r>
    </w:p>
  </w:footnote>
  <w:footnote w:id="1">
    <w:p w14:paraId="505926D0" w14:textId="77777777" w:rsidR="00EE311D" w:rsidRDefault="00EE311D" w:rsidP="00EE311D">
      <w:pPr>
        <w:pStyle w:val="Testonotaapidipagina"/>
        <w:ind w:left="539"/>
      </w:pPr>
      <w:r>
        <w:rPr>
          <w:rStyle w:val="Caratteredellanota"/>
          <w:rFonts w:ascii="Arial" w:hAnsi="Arial"/>
        </w:rPr>
        <w:footnoteRef/>
      </w:r>
      <w:r>
        <w:rPr>
          <w:rFonts w:ascii="Arial" w:hAnsi="Arial" w:cs="Arial"/>
          <w:sz w:val="14"/>
          <w:szCs w:val="14"/>
        </w:rPr>
        <w:tab/>
        <w:t xml:space="preserve"> Indicare solo l’ipotesi che ricorre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259"/>
      <w:gridCol w:w="3259"/>
      <w:gridCol w:w="3260"/>
    </w:tblGrid>
    <w:tr w:rsidR="007F4854" w:rsidRPr="0073684B" w14:paraId="6485B3EF" w14:textId="77777777">
      <w:trPr>
        <w:trHeight w:val="1696"/>
      </w:trPr>
      <w:tc>
        <w:tcPr>
          <w:tcW w:w="3259" w:type="dxa"/>
        </w:tcPr>
        <w:p w14:paraId="1F582518" w14:textId="4A911436" w:rsidR="007F4854" w:rsidRPr="003711FD" w:rsidRDefault="003D5CA6" w:rsidP="003D5CA6">
          <w:pPr>
            <w:pStyle w:val="Intestazione"/>
            <w:tabs>
              <w:tab w:val="clear" w:pos="4819"/>
              <w:tab w:val="clear" w:pos="9638"/>
            </w:tabs>
            <w:ind w:firstLine="0"/>
            <w:jc w:val="center"/>
            <w:rPr>
              <w:rFonts w:ascii="Garamond" w:hAnsi="Garamond"/>
              <w:b/>
              <w:sz w:val="18"/>
              <w:szCs w:val="18"/>
            </w:rPr>
          </w:pPr>
          <w:r>
            <w:rPr>
              <w:noProof/>
            </w:rPr>
            <w:drawing>
              <wp:anchor distT="0" distB="0" distL="114300" distR="114300" simplePos="0" relativeHeight="251661312" behindDoc="0" locked="0" layoutInCell="1" allowOverlap="1" wp14:anchorId="3666F991" wp14:editId="38273011">
                <wp:simplePos x="0" y="0"/>
                <wp:positionH relativeFrom="margin">
                  <wp:posOffset>-72390</wp:posOffset>
                </wp:positionH>
                <wp:positionV relativeFrom="paragraph">
                  <wp:posOffset>-3175</wp:posOffset>
                </wp:positionV>
                <wp:extent cx="981075" cy="809625"/>
                <wp:effectExtent l="0" t="0" r="0" b="0"/>
                <wp:wrapSquare wrapText="bothSides"/>
                <wp:docPr id="8" name="Immagine 8" descr="LAVORI ARCHIVIATI:SARDEGNA RICERCHE:2020:SardignaRicerche_Logo_CHIRCA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81075" cy="809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3259" w:type="dxa"/>
        </w:tcPr>
        <w:p w14:paraId="67626299" w14:textId="24B58A47" w:rsidR="003D5CA6" w:rsidRPr="0073684B" w:rsidRDefault="003D5CA6" w:rsidP="003D5CA6">
          <w:pPr>
            <w:pStyle w:val="Intestazione"/>
            <w:tabs>
              <w:tab w:val="clear" w:pos="4819"/>
              <w:tab w:val="clear" w:pos="9638"/>
            </w:tabs>
            <w:spacing w:after="0"/>
            <w:ind w:firstLine="0"/>
            <w:jc w:val="center"/>
            <w:rPr>
              <w:rFonts w:ascii="Trebuchet MS" w:hAnsi="Trebuchet MS"/>
              <w:b/>
              <w:smallCaps/>
              <w:sz w:val="20"/>
            </w:rPr>
          </w:pPr>
          <w:r w:rsidRPr="0073684B">
            <w:rPr>
              <w:rFonts w:ascii="Trebuchet MS" w:hAnsi="Trebuchet MS"/>
              <w:b/>
              <w:smallCaps/>
              <w:sz w:val="20"/>
            </w:rPr>
            <w:t xml:space="preserve">Allegato </w:t>
          </w:r>
          <w:r>
            <w:rPr>
              <w:rFonts w:ascii="Trebuchet MS" w:hAnsi="Trebuchet MS"/>
              <w:b/>
              <w:smallCaps/>
              <w:sz w:val="20"/>
            </w:rPr>
            <w:t>A</w:t>
          </w:r>
        </w:p>
        <w:p w14:paraId="1393D733" w14:textId="446D767A" w:rsidR="007F4854" w:rsidRPr="0073684B" w:rsidRDefault="003D5CA6" w:rsidP="003D5CA6">
          <w:pPr>
            <w:pStyle w:val="Intestazione"/>
            <w:tabs>
              <w:tab w:val="clear" w:pos="4819"/>
              <w:tab w:val="clear" w:pos="9638"/>
            </w:tabs>
            <w:ind w:firstLine="0"/>
            <w:jc w:val="center"/>
            <w:rPr>
              <w:rFonts w:ascii="Garamond" w:hAnsi="Garamond"/>
              <w:b/>
              <w:sz w:val="24"/>
            </w:rPr>
          </w:pPr>
          <w:r w:rsidRPr="003711FD">
            <w:rPr>
              <w:rFonts w:ascii="Trebuchet MS" w:hAnsi="Trebuchet MS"/>
              <w:b/>
              <w:i/>
              <w:sz w:val="18"/>
              <w:szCs w:val="18"/>
            </w:rPr>
            <w:t xml:space="preserve">L’allegato deve essere </w:t>
          </w:r>
          <w:r>
            <w:rPr>
              <w:rFonts w:ascii="Trebuchet MS" w:hAnsi="Trebuchet MS"/>
              <w:b/>
              <w:i/>
              <w:sz w:val="18"/>
              <w:szCs w:val="18"/>
            </w:rPr>
            <w:t xml:space="preserve">firmato digitalmente </w:t>
          </w:r>
          <w:r w:rsidRPr="003711FD">
            <w:rPr>
              <w:rFonts w:ascii="Trebuchet MS" w:hAnsi="Trebuchet MS"/>
              <w:b/>
              <w:i/>
              <w:sz w:val="18"/>
              <w:szCs w:val="18"/>
            </w:rPr>
            <w:t xml:space="preserve">dal Rappresentante Legale </w:t>
          </w:r>
          <w:r>
            <w:rPr>
              <w:rFonts w:ascii="Trebuchet MS" w:hAnsi="Trebuchet MS"/>
              <w:b/>
              <w:i/>
              <w:sz w:val="18"/>
              <w:szCs w:val="18"/>
            </w:rPr>
            <w:t>dell’operatore economico</w:t>
          </w:r>
          <w:r w:rsidRPr="003711FD">
            <w:rPr>
              <w:rFonts w:ascii="Trebuchet MS" w:hAnsi="Trebuchet MS"/>
              <w:sz w:val="18"/>
              <w:szCs w:val="18"/>
            </w:rPr>
            <w:t>.</w:t>
          </w:r>
        </w:p>
      </w:tc>
      <w:tc>
        <w:tcPr>
          <w:tcW w:w="3260" w:type="dxa"/>
        </w:tcPr>
        <w:p w14:paraId="63418B31" w14:textId="65B637AF" w:rsidR="007F4854" w:rsidRPr="0073684B" w:rsidRDefault="007F4854" w:rsidP="0073684B">
          <w:pPr>
            <w:pStyle w:val="Intestazione"/>
            <w:tabs>
              <w:tab w:val="clear" w:pos="4819"/>
              <w:tab w:val="clear" w:pos="9638"/>
            </w:tabs>
            <w:ind w:firstLine="0"/>
            <w:jc w:val="right"/>
            <w:rPr>
              <w:rFonts w:ascii="Trebuchet MS" w:hAnsi="Trebuchet MS"/>
              <w:b/>
              <w:smallCaps/>
              <w:sz w:val="20"/>
            </w:rPr>
          </w:pPr>
        </w:p>
      </w:tc>
    </w:tr>
  </w:tbl>
  <w:p w14:paraId="7854CF8E" w14:textId="1A832B90" w:rsidR="007F4854" w:rsidRPr="00D26698" w:rsidRDefault="00493437" w:rsidP="00D26698">
    <w:pPr>
      <w:pStyle w:val="Intestazione"/>
      <w:tabs>
        <w:tab w:val="clear" w:pos="4819"/>
        <w:tab w:val="clear" w:pos="9638"/>
      </w:tabs>
      <w:rPr>
        <w:sz w:val="2"/>
        <w:szCs w:val="2"/>
      </w:rPr>
    </w:pPr>
    <w:r>
      <w:rPr>
        <w:rFonts w:ascii="Trebuchet MS" w:hAnsi="Trebuchet MS"/>
        <w:b/>
        <w:smallCaps/>
        <w:noProof/>
        <w:sz w:val="20"/>
      </w:rPr>
      <w:drawing>
        <wp:anchor distT="0" distB="0" distL="114300" distR="114300" simplePos="0" relativeHeight="251662336" behindDoc="0" locked="0" layoutInCell="1" allowOverlap="1" wp14:anchorId="717B0C7D" wp14:editId="28DF0FA3">
          <wp:simplePos x="0" y="0"/>
          <wp:positionH relativeFrom="column">
            <wp:posOffset>4431030</wp:posOffset>
          </wp:positionH>
          <wp:positionV relativeFrom="paragraph">
            <wp:posOffset>-1283335</wp:posOffset>
          </wp:positionV>
          <wp:extent cx="1638300" cy="10528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0528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D7EA5A"/>
    <w:multiLevelType w:val="multilevel"/>
    <w:tmpl w:val="76CC04E0"/>
    <w:lvl w:ilvl="0">
      <w:numFmt w:val="decimal"/>
      <w:lvlText w:val=""/>
      <w:lvlJc w:val="left"/>
      <w:pPr>
        <w:tabs>
          <w:tab w:val="num" w:pos="360"/>
        </w:tabs>
      </w:pPr>
      <w:rPr>
        <w:rFonts w:cs="Times New Roman" w:hint="default"/>
      </w:rPr>
    </w:lvl>
    <w:lvl w:ilvl="1">
      <w:numFmt w:val="decimal"/>
      <w:lvlText w:val=""/>
      <w:lvlJc w:val="left"/>
      <w:pPr>
        <w:tabs>
          <w:tab w:val="num" w:pos="360"/>
        </w:tabs>
      </w:pPr>
      <w:rPr>
        <w:rFonts w:cs="Times New Roman"/>
      </w:rPr>
    </w:lvl>
    <w:lvl w:ilvl="2">
      <w:numFmt w:val="decimal"/>
      <w:lvlText w:val=""/>
      <w:lvlJc w:val="left"/>
      <w:pPr>
        <w:tabs>
          <w:tab w:val="num" w:pos="360"/>
        </w:tabs>
      </w:pPr>
      <w:rPr>
        <w:rFonts w:cs="Times New Roman"/>
      </w:rPr>
    </w:lvl>
    <w:lvl w:ilvl="3">
      <w:numFmt w:val="decimal"/>
      <w:lvlText w:val=""/>
      <w:lvlJc w:val="left"/>
      <w:pPr>
        <w:tabs>
          <w:tab w:val="num" w:pos="360"/>
        </w:tabs>
      </w:pPr>
      <w:rPr>
        <w:rFonts w:cs="Times New Roman"/>
      </w:rPr>
    </w:lvl>
    <w:lvl w:ilvl="4">
      <w:numFmt w:val="decimal"/>
      <w:lvlText w:val=""/>
      <w:lvlJc w:val="left"/>
      <w:pPr>
        <w:tabs>
          <w:tab w:val="num" w:pos="360"/>
        </w:tabs>
      </w:pPr>
      <w:rPr>
        <w:rFonts w:cs="Times New Roman"/>
      </w:rPr>
    </w:lvl>
    <w:lvl w:ilvl="5">
      <w:numFmt w:val="decimal"/>
      <w:lvlText w:val=""/>
      <w:lvlJc w:val="left"/>
      <w:pPr>
        <w:tabs>
          <w:tab w:val="num" w:pos="360"/>
        </w:tabs>
      </w:pPr>
      <w:rPr>
        <w:rFonts w:cs="Times New Roman"/>
      </w:rPr>
    </w:lvl>
    <w:lvl w:ilvl="6">
      <w:numFmt w:val="decimal"/>
      <w:lvlText w:val=""/>
      <w:lvlJc w:val="left"/>
      <w:pPr>
        <w:tabs>
          <w:tab w:val="num" w:pos="360"/>
        </w:tabs>
      </w:pPr>
      <w:rPr>
        <w:rFonts w:cs="Times New Roman"/>
      </w:rPr>
    </w:lvl>
    <w:lvl w:ilvl="7">
      <w:numFmt w:val="decimal"/>
      <w:lvlText w:val=""/>
      <w:lvlJc w:val="left"/>
      <w:pPr>
        <w:tabs>
          <w:tab w:val="num" w:pos="360"/>
        </w:tabs>
      </w:pPr>
      <w:rPr>
        <w:rFonts w:cs="Times New Roman"/>
      </w:rPr>
    </w:lvl>
    <w:lvl w:ilvl="8">
      <w:numFmt w:val="decimal"/>
      <w:lvlText w:val=""/>
      <w:lvlJc w:val="left"/>
      <w:pPr>
        <w:tabs>
          <w:tab w:val="num" w:pos="36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16"/>
      </w:rPr>
    </w:lvl>
  </w:abstractNum>
  <w:abstractNum w:abstractNumId="2" w15:restartNumberingAfterBreak="0">
    <w:nsid w:val="00000010"/>
    <w:multiLevelType w:val="singleLevel"/>
    <w:tmpl w:val="00000010"/>
    <w:name w:val="WW8Num12"/>
    <w:lvl w:ilvl="0">
      <w:start w:val="1"/>
      <w:numFmt w:val="bullet"/>
      <w:lvlText w:val=""/>
      <w:lvlJc w:val="left"/>
      <w:pPr>
        <w:tabs>
          <w:tab w:val="num" w:pos="360"/>
        </w:tabs>
        <w:ind w:left="360" w:hanging="360"/>
      </w:pPr>
      <w:rPr>
        <w:rFonts w:ascii="Wingdings" w:hAnsi="Wingdings"/>
        <w:sz w:val="28"/>
      </w:rPr>
    </w:lvl>
  </w:abstractNum>
  <w:abstractNum w:abstractNumId="3" w15:restartNumberingAfterBreak="0">
    <w:nsid w:val="00000012"/>
    <w:multiLevelType w:val="singleLevel"/>
    <w:tmpl w:val="00000012"/>
    <w:name w:val="WW8Num28"/>
    <w:lvl w:ilvl="0">
      <w:start w:val="1"/>
      <w:numFmt w:val="decimal"/>
      <w:lvlText w:val="%1."/>
      <w:lvlJc w:val="left"/>
      <w:pPr>
        <w:tabs>
          <w:tab w:val="num" w:pos="720"/>
        </w:tabs>
        <w:ind w:left="720" w:hanging="360"/>
      </w:pPr>
      <w:rPr>
        <w:rFonts w:cs="Times New Roman"/>
      </w:rPr>
    </w:lvl>
  </w:abstractNum>
  <w:abstractNum w:abstractNumId="4" w15:restartNumberingAfterBreak="0">
    <w:nsid w:val="0000001A"/>
    <w:multiLevelType w:val="singleLevel"/>
    <w:tmpl w:val="0000001A"/>
    <w:name w:val="WW8Num41"/>
    <w:lvl w:ilvl="0">
      <w:numFmt w:val="bullet"/>
      <w:lvlText w:val="-"/>
      <w:lvlJc w:val="left"/>
      <w:pPr>
        <w:tabs>
          <w:tab w:val="num" w:pos="0"/>
        </w:tabs>
        <w:ind w:left="2283" w:hanging="360"/>
      </w:pPr>
      <w:rPr>
        <w:rFonts w:ascii="OpenSymbol" w:hAnsi="OpenSymbol"/>
      </w:rPr>
    </w:lvl>
  </w:abstractNum>
  <w:abstractNum w:abstractNumId="5" w15:restartNumberingAfterBreak="0">
    <w:nsid w:val="0E836304"/>
    <w:multiLevelType w:val="hybridMultilevel"/>
    <w:tmpl w:val="C5666450"/>
    <w:name w:val="WW8Num16"/>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E254BB"/>
    <w:multiLevelType w:val="hybridMultilevel"/>
    <w:tmpl w:val="13AC0FF4"/>
    <w:lvl w:ilvl="0" w:tplc="A678C9D2">
      <w:start w:val="1"/>
      <w:numFmt w:val="decimal"/>
      <w:lvlText w:val="%1)"/>
      <w:lvlJc w:val="left"/>
      <w:pPr>
        <w:ind w:left="502" w:hanging="360"/>
      </w:pPr>
      <w:rPr>
        <w:rFonts w:cs="Times New Roman" w:hint="default"/>
      </w:rPr>
    </w:lvl>
    <w:lvl w:ilvl="1" w:tplc="04100019">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7" w15:restartNumberingAfterBreak="0">
    <w:nsid w:val="1E6669CB"/>
    <w:multiLevelType w:val="hybridMultilevel"/>
    <w:tmpl w:val="E29CFA88"/>
    <w:lvl w:ilvl="0" w:tplc="E6782E3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845529"/>
    <w:multiLevelType w:val="hybridMultilevel"/>
    <w:tmpl w:val="94005A14"/>
    <w:lvl w:ilvl="0" w:tplc="0410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39DC5B30"/>
    <w:multiLevelType w:val="hybridMultilevel"/>
    <w:tmpl w:val="1458F39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E685099"/>
    <w:multiLevelType w:val="hybridMultilevel"/>
    <w:tmpl w:val="8D14C53A"/>
    <w:lvl w:ilvl="0" w:tplc="DC400B8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29700F"/>
    <w:multiLevelType w:val="hybridMultilevel"/>
    <w:tmpl w:val="0EAC5176"/>
    <w:lvl w:ilvl="0" w:tplc="578E36D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AD0CAD"/>
    <w:multiLevelType w:val="hybridMultilevel"/>
    <w:tmpl w:val="A968AAD0"/>
    <w:lvl w:ilvl="0" w:tplc="04100011">
      <w:start w:val="1"/>
      <w:numFmt w:val="decimal"/>
      <w:lvlText w:val="%1)"/>
      <w:lvlJc w:val="left"/>
      <w:pPr>
        <w:ind w:left="786" w:hanging="360"/>
      </w:pPr>
      <w:rPr>
        <w:rFonts w:cs="Times New Roman" w:hint="default"/>
      </w:rPr>
    </w:lvl>
    <w:lvl w:ilvl="1" w:tplc="E6782E30">
      <w:start w:val="1"/>
      <w:numFmt w:val="bullet"/>
      <w:lvlText w:val="£"/>
      <w:lvlJc w:val="left"/>
      <w:pPr>
        <w:ind w:left="1440" w:hanging="360"/>
      </w:pPr>
      <w:rPr>
        <w:rFonts w:ascii="Wingdings 2" w:hAnsi="Wingdings 2" w:hint="default"/>
      </w:rPr>
    </w:lvl>
    <w:lvl w:ilvl="2" w:tplc="855811B6">
      <w:start w:val="1"/>
      <w:numFmt w:val="decimal"/>
      <w:lvlText w:val="%3"/>
      <w:lvlJc w:val="left"/>
      <w:pPr>
        <w:ind w:left="2160" w:hanging="360"/>
      </w:pPr>
      <w:rPr>
        <w:rFont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3" w15:restartNumberingAfterBreak="0">
    <w:nsid w:val="55637324"/>
    <w:multiLevelType w:val="hybridMultilevel"/>
    <w:tmpl w:val="1696C04C"/>
    <w:lvl w:ilvl="0" w:tplc="2044566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C63D2F"/>
    <w:multiLevelType w:val="hybridMultilevel"/>
    <w:tmpl w:val="ED3810B6"/>
    <w:lvl w:ilvl="0" w:tplc="04100001">
      <w:start w:val="1"/>
      <w:numFmt w:val="bullet"/>
      <w:lvlText w:val=""/>
      <w:lvlJc w:val="left"/>
      <w:pPr>
        <w:ind w:left="786" w:hanging="360"/>
      </w:pPr>
      <w:rPr>
        <w:rFonts w:ascii="Symbol" w:hAnsi="Symbol" w:hint="default"/>
      </w:rPr>
    </w:lvl>
    <w:lvl w:ilvl="1" w:tplc="E6782E30">
      <w:start w:val="1"/>
      <w:numFmt w:val="bullet"/>
      <w:lvlText w:val="£"/>
      <w:lvlJc w:val="left"/>
      <w:pPr>
        <w:ind w:left="1440" w:hanging="360"/>
      </w:pPr>
      <w:rPr>
        <w:rFonts w:ascii="Wingdings 2" w:hAnsi="Wingdings 2" w:hint="default"/>
      </w:rPr>
    </w:lvl>
    <w:lvl w:ilvl="2" w:tplc="855811B6">
      <w:start w:val="1"/>
      <w:numFmt w:val="decimal"/>
      <w:lvlText w:val="%3"/>
      <w:lvlJc w:val="left"/>
      <w:pPr>
        <w:ind w:left="2160" w:hanging="360"/>
      </w:pPr>
      <w:rPr>
        <w:rFont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5"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6" w15:restartNumberingAfterBreak="0">
    <w:nsid w:val="66CC6708"/>
    <w:multiLevelType w:val="hybridMultilevel"/>
    <w:tmpl w:val="ED601B5E"/>
    <w:lvl w:ilvl="0" w:tplc="04100019">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D3A133E"/>
    <w:multiLevelType w:val="hybridMultilevel"/>
    <w:tmpl w:val="D6E220AE"/>
    <w:lvl w:ilvl="0" w:tplc="42B0EA7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85E31"/>
    <w:multiLevelType w:val="multilevel"/>
    <w:tmpl w:val="715D1E62"/>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C70DD8"/>
    <w:multiLevelType w:val="hybridMultilevel"/>
    <w:tmpl w:val="A3B28564"/>
    <w:lvl w:ilvl="0" w:tplc="ECE82D4C">
      <w:start w:val="11"/>
      <w:numFmt w:val="decimal"/>
      <w:lvlText w:val="%1)"/>
      <w:lvlJc w:val="left"/>
      <w:pPr>
        <w:ind w:left="502"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73794358">
    <w:abstractNumId w:val="17"/>
  </w:num>
  <w:num w:numId="2" w16cid:durableId="988821387">
    <w:abstractNumId w:val="6"/>
  </w:num>
  <w:num w:numId="3" w16cid:durableId="1369839612">
    <w:abstractNumId w:val="18"/>
  </w:num>
  <w:num w:numId="4" w16cid:durableId="119883088">
    <w:abstractNumId w:val="0"/>
  </w:num>
  <w:num w:numId="5" w16cid:durableId="725228922">
    <w:abstractNumId w:val="15"/>
  </w:num>
  <w:num w:numId="6" w16cid:durableId="843863710">
    <w:abstractNumId w:val="8"/>
  </w:num>
  <w:num w:numId="7" w16cid:durableId="1088503149">
    <w:abstractNumId w:val="12"/>
  </w:num>
  <w:num w:numId="8" w16cid:durableId="1034648622">
    <w:abstractNumId w:val="19"/>
  </w:num>
  <w:num w:numId="9" w16cid:durableId="1631856374">
    <w:abstractNumId w:val="9"/>
  </w:num>
  <w:num w:numId="10" w16cid:durableId="1144084019">
    <w:abstractNumId w:val="13"/>
  </w:num>
  <w:num w:numId="11" w16cid:durableId="1323318268">
    <w:abstractNumId w:val="10"/>
  </w:num>
  <w:num w:numId="12" w16cid:durableId="2103797270">
    <w:abstractNumId w:val="16"/>
  </w:num>
  <w:num w:numId="13" w16cid:durableId="1396784834">
    <w:abstractNumId w:val="11"/>
  </w:num>
  <w:num w:numId="14" w16cid:durableId="65882371">
    <w:abstractNumId w:val="14"/>
  </w:num>
  <w:num w:numId="15" w16cid:durableId="4092295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CF5"/>
    <w:rsid w:val="00003647"/>
    <w:rsid w:val="00007398"/>
    <w:rsid w:val="000155F5"/>
    <w:rsid w:val="00015EFA"/>
    <w:rsid w:val="000202C3"/>
    <w:rsid w:val="00020BAC"/>
    <w:rsid w:val="00021D5A"/>
    <w:rsid w:val="00022ADC"/>
    <w:rsid w:val="000266DB"/>
    <w:rsid w:val="000305FE"/>
    <w:rsid w:val="0003182C"/>
    <w:rsid w:val="000365EC"/>
    <w:rsid w:val="0004252A"/>
    <w:rsid w:val="00043606"/>
    <w:rsid w:val="00045636"/>
    <w:rsid w:val="00046872"/>
    <w:rsid w:val="000474F3"/>
    <w:rsid w:val="0006145A"/>
    <w:rsid w:val="000633A5"/>
    <w:rsid w:val="0007443C"/>
    <w:rsid w:val="00091D83"/>
    <w:rsid w:val="000A00DF"/>
    <w:rsid w:val="000A5072"/>
    <w:rsid w:val="000A54A0"/>
    <w:rsid w:val="000B0CFC"/>
    <w:rsid w:val="000B1028"/>
    <w:rsid w:val="000B4DE7"/>
    <w:rsid w:val="000B6E0B"/>
    <w:rsid w:val="000C03E1"/>
    <w:rsid w:val="000C2F74"/>
    <w:rsid w:val="000C46EC"/>
    <w:rsid w:val="000C4FE8"/>
    <w:rsid w:val="000D2CB5"/>
    <w:rsid w:val="000E1CF5"/>
    <w:rsid w:val="000E242E"/>
    <w:rsid w:val="000E6B2A"/>
    <w:rsid w:val="000F0868"/>
    <w:rsid w:val="000F3FBD"/>
    <w:rsid w:val="000F764E"/>
    <w:rsid w:val="00102AB0"/>
    <w:rsid w:val="00102C36"/>
    <w:rsid w:val="00105559"/>
    <w:rsid w:val="00107487"/>
    <w:rsid w:val="00115C01"/>
    <w:rsid w:val="00115DF1"/>
    <w:rsid w:val="00116014"/>
    <w:rsid w:val="00116911"/>
    <w:rsid w:val="00116BE2"/>
    <w:rsid w:val="00117552"/>
    <w:rsid w:val="00117ED9"/>
    <w:rsid w:val="00120E8C"/>
    <w:rsid w:val="00125ED5"/>
    <w:rsid w:val="00133D81"/>
    <w:rsid w:val="00134C62"/>
    <w:rsid w:val="001458F7"/>
    <w:rsid w:val="00145CB6"/>
    <w:rsid w:val="0014620E"/>
    <w:rsid w:val="00146A4B"/>
    <w:rsid w:val="00150EB4"/>
    <w:rsid w:val="00152EB7"/>
    <w:rsid w:val="00157B05"/>
    <w:rsid w:val="00157C8D"/>
    <w:rsid w:val="00174DE4"/>
    <w:rsid w:val="00181C93"/>
    <w:rsid w:val="00190B40"/>
    <w:rsid w:val="001927C3"/>
    <w:rsid w:val="00193C95"/>
    <w:rsid w:val="00196A1A"/>
    <w:rsid w:val="001A0DD1"/>
    <w:rsid w:val="001A4F4F"/>
    <w:rsid w:val="001A62AB"/>
    <w:rsid w:val="001A656E"/>
    <w:rsid w:val="001B1110"/>
    <w:rsid w:val="001B2D06"/>
    <w:rsid w:val="001B44C6"/>
    <w:rsid w:val="001C5B4B"/>
    <w:rsid w:val="001D0DFB"/>
    <w:rsid w:val="001D2110"/>
    <w:rsid w:val="001D3573"/>
    <w:rsid w:val="001D6C28"/>
    <w:rsid w:val="001E1A0E"/>
    <w:rsid w:val="002036E7"/>
    <w:rsid w:val="002062EE"/>
    <w:rsid w:val="00206A93"/>
    <w:rsid w:val="00206F24"/>
    <w:rsid w:val="002073AE"/>
    <w:rsid w:val="00213E22"/>
    <w:rsid w:val="00215A8B"/>
    <w:rsid w:val="002228C1"/>
    <w:rsid w:val="0022787C"/>
    <w:rsid w:val="00232F8E"/>
    <w:rsid w:val="00234F5B"/>
    <w:rsid w:val="00235074"/>
    <w:rsid w:val="00236203"/>
    <w:rsid w:val="00241C62"/>
    <w:rsid w:val="002454D8"/>
    <w:rsid w:val="0025389A"/>
    <w:rsid w:val="00263ACF"/>
    <w:rsid w:val="00264CC4"/>
    <w:rsid w:val="00274216"/>
    <w:rsid w:val="002817F5"/>
    <w:rsid w:val="00283025"/>
    <w:rsid w:val="00284562"/>
    <w:rsid w:val="002877FD"/>
    <w:rsid w:val="00292232"/>
    <w:rsid w:val="00292240"/>
    <w:rsid w:val="002923CE"/>
    <w:rsid w:val="00292AA9"/>
    <w:rsid w:val="00293A61"/>
    <w:rsid w:val="002A0A1E"/>
    <w:rsid w:val="002A757F"/>
    <w:rsid w:val="002B6844"/>
    <w:rsid w:val="002C0B93"/>
    <w:rsid w:val="002C1265"/>
    <w:rsid w:val="002D0B80"/>
    <w:rsid w:val="002D0FD2"/>
    <w:rsid w:val="002D6556"/>
    <w:rsid w:val="002E2579"/>
    <w:rsid w:val="002F2AC8"/>
    <w:rsid w:val="002F3C92"/>
    <w:rsid w:val="003006BE"/>
    <w:rsid w:val="00301BF5"/>
    <w:rsid w:val="00303AD8"/>
    <w:rsid w:val="003055FF"/>
    <w:rsid w:val="00307883"/>
    <w:rsid w:val="00310F95"/>
    <w:rsid w:val="003222ED"/>
    <w:rsid w:val="00324A3B"/>
    <w:rsid w:val="00326D8A"/>
    <w:rsid w:val="00331191"/>
    <w:rsid w:val="0034061D"/>
    <w:rsid w:val="003406FC"/>
    <w:rsid w:val="00357CB4"/>
    <w:rsid w:val="0036783A"/>
    <w:rsid w:val="003711FD"/>
    <w:rsid w:val="00372708"/>
    <w:rsid w:val="00374754"/>
    <w:rsid w:val="00375DD1"/>
    <w:rsid w:val="00377263"/>
    <w:rsid w:val="00381C6B"/>
    <w:rsid w:val="003A240C"/>
    <w:rsid w:val="003A24B9"/>
    <w:rsid w:val="003A5DFC"/>
    <w:rsid w:val="003A7BFA"/>
    <w:rsid w:val="003B1167"/>
    <w:rsid w:val="003B1594"/>
    <w:rsid w:val="003C5A39"/>
    <w:rsid w:val="003D32D0"/>
    <w:rsid w:val="003D47C4"/>
    <w:rsid w:val="003D5CA6"/>
    <w:rsid w:val="003D6694"/>
    <w:rsid w:val="003E123B"/>
    <w:rsid w:val="003E5425"/>
    <w:rsid w:val="003F4025"/>
    <w:rsid w:val="003F4A38"/>
    <w:rsid w:val="003F6E24"/>
    <w:rsid w:val="003F7CE6"/>
    <w:rsid w:val="004003F5"/>
    <w:rsid w:val="00402C6F"/>
    <w:rsid w:val="004046E0"/>
    <w:rsid w:val="004079A9"/>
    <w:rsid w:val="00416C43"/>
    <w:rsid w:val="0042266C"/>
    <w:rsid w:val="00424CE2"/>
    <w:rsid w:val="0043578A"/>
    <w:rsid w:val="00440323"/>
    <w:rsid w:val="00440897"/>
    <w:rsid w:val="00444945"/>
    <w:rsid w:val="00445E90"/>
    <w:rsid w:val="00452397"/>
    <w:rsid w:val="00463300"/>
    <w:rsid w:val="004640DE"/>
    <w:rsid w:val="00464822"/>
    <w:rsid w:val="0047125F"/>
    <w:rsid w:val="00472247"/>
    <w:rsid w:val="00477059"/>
    <w:rsid w:val="00481CE9"/>
    <w:rsid w:val="004835E9"/>
    <w:rsid w:val="0048367A"/>
    <w:rsid w:val="00483BCE"/>
    <w:rsid w:val="00487E7F"/>
    <w:rsid w:val="00490548"/>
    <w:rsid w:val="00493437"/>
    <w:rsid w:val="00493473"/>
    <w:rsid w:val="0049348A"/>
    <w:rsid w:val="004A2755"/>
    <w:rsid w:val="004A6368"/>
    <w:rsid w:val="004A6AE2"/>
    <w:rsid w:val="004A7D61"/>
    <w:rsid w:val="004B41B0"/>
    <w:rsid w:val="004C240C"/>
    <w:rsid w:val="004D171C"/>
    <w:rsid w:val="004D1BC1"/>
    <w:rsid w:val="004D2CF7"/>
    <w:rsid w:val="004D40EE"/>
    <w:rsid w:val="004D595A"/>
    <w:rsid w:val="004D7769"/>
    <w:rsid w:val="004E2DE9"/>
    <w:rsid w:val="004E3641"/>
    <w:rsid w:val="004E3D4E"/>
    <w:rsid w:val="004F23FD"/>
    <w:rsid w:val="004F312A"/>
    <w:rsid w:val="004F44D8"/>
    <w:rsid w:val="004F74C8"/>
    <w:rsid w:val="005006B1"/>
    <w:rsid w:val="00501EB9"/>
    <w:rsid w:val="005100AA"/>
    <w:rsid w:val="00515F9A"/>
    <w:rsid w:val="00521396"/>
    <w:rsid w:val="005255DF"/>
    <w:rsid w:val="00531414"/>
    <w:rsid w:val="0053338C"/>
    <w:rsid w:val="0053450D"/>
    <w:rsid w:val="00541290"/>
    <w:rsid w:val="0054278C"/>
    <w:rsid w:val="005443D8"/>
    <w:rsid w:val="00547549"/>
    <w:rsid w:val="005505F6"/>
    <w:rsid w:val="00550F6B"/>
    <w:rsid w:val="0055499A"/>
    <w:rsid w:val="00554D79"/>
    <w:rsid w:val="00556DB9"/>
    <w:rsid w:val="00567FB7"/>
    <w:rsid w:val="00571A26"/>
    <w:rsid w:val="00572F4A"/>
    <w:rsid w:val="00573353"/>
    <w:rsid w:val="00574779"/>
    <w:rsid w:val="00577CDE"/>
    <w:rsid w:val="005844F6"/>
    <w:rsid w:val="0058775B"/>
    <w:rsid w:val="0059287F"/>
    <w:rsid w:val="0059373D"/>
    <w:rsid w:val="00593FB0"/>
    <w:rsid w:val="005A0BD0"/>
    <w:rsid w:val="005A582F"/>
    <w:rsid w:val="005B0C7A"/>
    <w:rsid w:val="005B682A"/>
    <w:rsid w:val="005C05F3"/>
    <w:rsid w:val="005C704B"/>
    <w:rsid w:val="005C7CCB"/>
    <w:rsid w:val="005D2F51"/>
    <w:rsid w:val="005E3129"/>
    <w:rsid w:val="005E404F"/>
    <w:rsid w:val="005E489A"/>
    <w:rsid w:val="005E57B5"/>
    <w:rsid w:val="0060356A"/>
    <w:rsid w:val="006040C2"/>
    <w:rsid w:val="0060751F"/>
    <w:rsid w:val="006112C3"/>
    <w:rsid w:val="006122B2"/>
    <w:rsid w:val="00625A1D"/>
    <w:rsid w:val="00627D55"/>
    <w:rsid w:val="00630901"/>
    <w:rsid w:val="00632606"/>
    <w:rsid w:val="00634E17"/>
    <w:rsid w:val="006364BC"/>
    <w:rsid w:val="006412E0"/>
    <w:rsid w:val="0064148C"/>
    <w:rsid w:val="006418A5"/>
    <w:rsid w:val="006431CF"/>
    <w:rsid w:val="0064378B"/>
    <w:rsid w:val="00652D5F"/>
    <w:rsid w:val="0066017C"/>
    <w:rsid w:val="00670A3E"/>
    <w:rsid w:val="00672EF9"/>
    <w:rsid w:val="006821B8"/>
    <w:rsid w:val="00682D72"/>
    <w:rsid w:val="00684E2C"/>
    <w:rsid w:val="00687621"/>
    <w:rsid w:val="00693F1B"/>
    <w:rsid w:val="006A156C"/>
    <w:rsid w:val="006A28AD"/>
    <w:rsid w:val="006A2F80"/>
    <w:rsid w:val="006A7163"/>
    <w:rsid w:val="006A7760"/>
    <w:rsid w:val="006B144D"/>
    <w:rsid w:val="006B33D4"/>
    <w:rsid w:val="006C2BFC"/>
    <w:rsid w:val="006C3E34"/>
    <w:rsid w:val="006D1AC3"/>
    <w:rsid w:val="006D233A"/>
    <w:rsid w:val="006D40BB"/>
    <w:rsid w:val="006D591D"/>
    <w:rsid w:val="006D651F"/>
    <w:rsid w:val="006D6981"/>
    <w:rsid w:val="006D797B"/>
    <w:rsid w:val="006D7B5F"/>
    <w:rsid w:val="006F1270"/>
    <w:rsid w:val="006F764C"/>
    <w:rsid w:val="006F7ED6"/>
    <w:rsid w:val="00703019"/>
    <w:rsid w:val="00705F84"/>
    <w:rsid w:val="00710612"/>
    <w:rsid w:val="007112C9"/>
    <w:rsid w:val="00713018"/>
    <w:rsid w:val="00717D25"/>
    <w:rsid w:val="00720870"/>
    <w:rsid w:val="00721173"/>
    <w:rsid w:val="0072237C"/>
    <w:rsid w:val="00722B11"/>
    <w:rsid w:val="00725AE6"/>
    <w:rsid w:val="0072662F"/>
    <w:rsid w:val="00727AAB"/>
    <w:rsid w:val="00731611"/>
    <w:rsid w:val="00732A05"/>
    <w:rsid w:val="007359BD"/>
    <w:rsid w:val="0073684B"/>
    <w:rsid w:val="00740FB9"/>
    <w:rsid w:val="00741F7C"/>
    <w:rsid w:val="007425B6"/>
    <w:rsid w:val="00747501"/>
    <w:rsid w:val="007532E7"/>
    <w:rsid w:val="00755256"/>
    <w:rsid w:val="007728FD"/>
    <w:rsid w:val="00774365"/>
    <w:rsid w:val="00781934"/>
    <w:rsid w:val="007912FB"/>
    <w:rsid w:val="00794536"/>
    <w:rsid w:val="00794A13"/>
    <w:rsid w:val="007A0F56"/>
    <w:rsid w:val="007A4505"/>
    <w:rsid w:val="007B1B7F"/>
    <w:rsid w:val="007B2E79"/>
    <w:rsid w:val="007B4B93"/>
    <w:rsid w:val="007C0FCF"/>
    <w:rsid w:val="007C5603"/>
    <w:rsid w:val="007D4A1C"/>
    <w:rsid w:val="007D5098"/>
    <w:rsid w:val="007D7A29"/>
    <w:rsid w:val="007E3D5C"/>
    <w:rsid w:val="007E644F"/>
    <w:rsid w:val="007E668C"/>
    <w:rsid w:val="007F4854"/>
    <w:rsid w:val="007F6931"/>
    <w:rsid w:val="00811101"/>
    <w:rsid w:val="00814EAF"/>
    <w:rsid w:val="00815A5C"/>
    <w:rsid w:val="0081737D"/>
    <w:rsid w:val="0082324E"/>
    <w:rsid w:val="00830274"/>
    <w:rsid w:val="008360EE"/>
    <w:rsid w:val="008403FF"/>
    <w:rsid w:val="00844403"/>
    <w:rsid w:val="008447C7"/>
    <w:rsid w:val="00852736"/>
    <w:rsid w:val="0085285A"/>
    <w:rsid w:val="0085581C"/>
    <w:rsid w:val="0086073F"/>
    <w:rsid w:val="0086440C"/>
    <w:rsid w:val="008744AE"/>
    <w:rsid w:val="0087749F"/>
    <w:rsid w:val="00880A6B"/>
    <w:rsid w:val="0088694F"/>
    <w:rsid w:val="008874DE"/>
    <w:rsid w:val="00892B76"/>
    <w:rsid w:val="0089366D"/>
    <w:rsid w:val="008947EE"/>
    <w:rsid w:val="0089744F"/>
    <w:rsid w:val="008A337C"/>
    <w:rsid w:val="008A36CA"/>
    <w:rsid w:val="008A431C"/>
    <w:rsid w:val="008A7C17"/>
    <w:rsid w:val="008B249C"/>
    <w:rsid w:val="008B276E"/>
    <w:rsid w:val="008B34AB"/>
    <w:rsid w:val="008B5516"/>
    <w:rsid w:val="008B6EE1"/>
    <w:rsid w:val="008C1D1E"/>
    <w:rsid w:val="008C28A3"/>
    <w:rsid w:val="008C5DA8"/>
    <w:rsid w:val="008C6B42"/>
    <w:rsid w:val="008D1BC2"/>
    <w:rsid w:val="008D2E0B"/>
    <w:rsid w:val="008D397A"/>
    <w:rsid w:val="008D5CDA"/>
    <w:rsid w:val="008E2389"/>
    <w:rsid w:val="008E2B23"/>
    <w:rsid w:val="008F2BC5"/>
    <w:rsid w:val="008F63FE"/>
    <w:rsid w:val="0090027E"/>
    <w:rsid w:val="00900445"/>
    <w:rsid w:val="00900D46"/>
    <w:rsid w:val="00901D5F"/>
    <w:rsid w:val="00905A75"/>
    <w:rsid w:val="00917996"/>
    <w:rsid w:val="00921BE4"/>
    <w:rsid w:val="00930C07"/>
    <w:rsid w:val="00935460"/>
    <w:rsid w:val="0094227E"/>
    <w:rsid w:val="00945143"/>
    <w:rsid w:val="00962AB5"/>
    <w:rsid w:val="009647E7"/>
    <w:rsid w:val="009650D9"/>
    <w:rsid w:val="00965506"/>
    <w:rsid w:val="009674B8"/>
    <w:rsid w:val="00970951"/>
    <w:rsid w:val="00971891"/>
    <w:rsid w:val="009725F6"/>
    <w:rsid w:val="009735F8"/>
    <w:rsid w:val="00976BAB"/>
    <w:rsid w:val="00982F75"/>
    <w:rsid w:val="00985898"/>
    <w:rsid w:val="009931FA"/>
    <w:rsid w:val="00993A43"/>
    <w:rsid w:val="00994638"/>
    <w:rsid w:val="00994D9C"/>
    <w:rsid w:val="009A160D"/>
    <w:rsid w:val="009A4388"/>
    <w:rsid w:val="009B03B7"/>
    <w:rsid w:val="009B1ACF"/>
    <w:rsid w:val="009B2714"/>
    <w:rsid w:val="009B42BC"/>
    <w:rsid w:val="009C540D"/>
    <w:rsid w:val="009C687B"/>
    <w:rsid w:val="009C6C6E"/>
    <w:rsid w:val="009D15EB"/>
    <w:rsid w:val="009D7A50"/>
    <w:rsid w:val="009E7112"/>
    <w:rsid w:val="009E7379"/>
    <w:rsid w:val="009F0AA4"/>
    <w:rsid w:val="009F497B"/>
    <w:rsid w:val="009F4B8E"/>
    <w:rsid w:val="00A0040F"/>
    <w:rsid w:val="00A0665C"/>
    <w:rsid w:val="00A14513"/>
    <w:rsid w:val="00A15AA8"/>
    <w:rsid w:val="00A179A1"/>
    <w:rsid w:val="00A20540"/>
    <w:rsid w:val="00A2114C"/>
    <w:rsid w:val="00A222A0"/>
    <w:rsid w:val="00A224FF"/>
    <w:rsid w:val="00A26EF6"/>
    <w:rsid w:val="00A2756D"/>
    <w:rsid w:val="00A3304F"/>
    <w:rsid w:val="00A347E6"/>
    <w:rsid w:val="00A43AB7"/>
    <w:rsid w:val="00A43B85"/>
    <w:rsid w:val="00A463FA"/>
    <w:rsid w:val="00A47AF1"/>
    <w:rsid w:val="00A50443"/>
    <w:rsid w:val="00A50A64"/>
    <w:rsid w:val="00A55509"/>
    <w:rsid w:val="00A56B6C"/>
    <w:rsid w:val="00A56F52"/>
    <w:rsid w:val="00A573C6"/>
    <w:rsid w:val="00A57F46"/>
    <w:rsid w:val="00A60ED8"/>
    <w:rsid w:val="00A67156"/>
    <w:rsid w:val="00A672EA"/>
    <w:rsid w:val="00A67D53"/>
    <w:rsid w:val="00A70373"/>
    <w:rsid w:val="00A70FC7"/>
    <w:rsid w:val="00A80882"/>
    <w:rsid w:val="00A81B3D"/>
    <w:rsid w:val="00A823D4"/>
    <w:rsid w:val="00A82BA7"/>
    <w:rsid w:val="00A832D1"/>
    <w:rsid w:val="00A83A2E"/>
    <w:rsid w:val="00A8566A"/>
    <w:rsid w:val="00A85A51"/>
    <w:rsid w:val="00A901AC"/>
    <w:rsid w:val="00A93E57"/>
    <w:rsid w:val="00A94291"/>
    <w:rsid w:val="00A957CD"/>
    <w:rsid w:val="00A97552"/>
    <w:rsid w:val="00AA0AC9"/>
    <w:rsid w:val="00AB0BB7"/>
    <w:rsid w:val="00AB1122"/>
    <w:rsid w:val="00AB3FF4"/>
    <w:rsid w:val="00AB58EA"/>
    <w:rsid w:val="00AC0EE8"/>
    <w:rsid w:val="00AC48F6"/>
    <w:rsid w:val="00AD064E"/>
    <w:rsid w:val="00AD3DBC"/>
    <w:rsid w:val="00AD4627"/>
    <w:rsid w:val="00AF136F"/>
    <w:rsid w:val="00AF16C7"/>
    <w:rsid w:val="00AF25AD"/>
    <w:rsid w:val="00AF6479"/>
    <w:rsid w:val="00B010C1"/>
    <w:rsid w:val="00B05D1C"/>
    <w:rsid w:val="00B12C2F"/>
    <w:rsid w:val="00B13B95"/>
    <w:rsid w:val="00B17CFD"/>
    <w:rsid w:val="00B20764"/>
    <w:rsid w:val="00B20F26"/>
    <w:rsid w:val="00B22761"/>
    <w:rsid w:val="00B23BC2"/>
    <w:rsid w:val="00B2536E"/>
    <w:rsid w:val="00B277F8"/>
    <w:rsid w:val="00B27EC0"/>
    <w:rsid w:val="00B30ED4"/>
    <w:rsid w:val="00B37601"/>
    <w:rsid w:val="00B40DE5"/>
    <w:rsid w:val="00B427D0"/>
    <w:rsid w:val="00B44D9F"/>
    <w:rsid w:val="00B45D0B"/>
    <w:rsid w:val="00B50ABF"/>
    <w:rsid w:val="00B5420B"/>
    <w:rsid w:val="00B5628B"/>
    <w:rsid w:val="00B56BE5"/>
    <w:rsid w:val="00B607BF"/>
    <w:rsid w:val="00B639F8"/>
    <w:rsid w:val="00B65802"/>
    <w:rsid w:val="00B713F0"/>
    <w:rsid w:val="00B747AA"/>
    <w:rsid w:val="00B84DF0"/>
    <w:rsid w:val="00B90187"/>
    <w:rsid w:val="00B91056"/>
    <w:rsid w:val="00B958F8"/>
    <w:rsid w:val="00B96557"/>
    <w:rsid w:val="00B971B2"/>
    <w:rsid w:val="00B97347"/>
    <w:rsid w:val="00BA1AFB"/>
    <w:rsid w:val="00BA3425"/>
    <w:rsid w:val="00BA388E"/>
    <w:rsid w:val="00BA7ABC"/>
    <w:rsid w:val="00BB07FE"/>
    <w:rsid w:val="00BB3EC9"/>
    <w:rsid w:val="00BC03C3"/>
    <w:rsid w:val="00BC2D8C"/>
    <w:rsid w:val="00BC4A26"/>
    <w:rsid w:val="00BC567C"/>
    <w:rsid w:val="00BC692A"/>
    <w:rsid w:val="00BC6DAE"/>
    <w:rsid w:val="00BD68D7"/>
    <w:rsid w:val="00BD7640"/>
    <w:rsid w:val="00BE22F6"/>
    <w:rsid w:val="00BE5FA9"/>
    <w:rsid w:val="00BF0208"/>
    <w:rsid w:val="00BF6266"/>
    <w:rsid w:val="00C051A0"/>
    <w:rsid w:val="00C058D3"/>
    <w:rsid w:val="00C11482"/>
    <w:rsid w:val="00C165C8"/>
    <w:rsid w:val="00C16653"/>
    <w:rsid w:val="00C2330A"/>
    <w:rsid w:val="00C3056D"/>
    <w:rsid w:val="00C310D9"/>
    <w:rsid w:val="00C370FA"/>
    <w:rsid w:val="00C45B75"/>
    <w:rsid w:val="00C46CD0"/>
    <w:rsid w:val="00C47C04"/>
    <w:rsid w:val="00C52F16"/>
    <w:rsid w:val="00C55DC5"/>
    <w:rsid w:val="00C5671C"/>
    <w:rsid w:val="00C57910"/>
    <w:rsid w:val="00C63BFC"/>
    <w:rsid w:val="00C66380"/>
    <w:rsid w:val="00C71691"/>
    <w:rsid w:val="00C727F8"/>
    <w:rsid w:val="00C75C54"/>
    <w:rsid w:val="00C76164"/>
    <w:rsid w:val="00C83CED"/>
    <w:rsid w:val="00C83F33"/>
    <w:rsid w:val="00C84AB3"/>
    <w:rsid w:val="00C87611"/>
    <w:rsid w:val="00C92E89"/>
    <w:rsid w:val="00C93F2F"/>
    <w:rsid w:val="00CA3C36"/>
    <w:rsid w:val="00CB0860"/>
    <w:rsid w:val="00CB799C"/>
    <w:rsid w:val="00CC0899"/>
    <w:rsid w:val="00CC707C"/>
    <w:rsid w:val="00CD3CF7"/>
    <w:rsid w:val="00CD498D"/>
    <w:rsid w:val="00CD4F6E"/>
    <w:rsid w:val="00CD52AA"/>
    <w:rsid w:val="00CE5C05"/>
    <w:rsid w:val="00CE7C77"/>
    <w:rsid w:val="00CF04AD"/>
    <w:rsid w:val="00CF0DFB"/>
    <w:rsid w:val="00CF1626"/>
    <w:rsid w:val="00CF1A37"/>
    <w:rsid w:val="00CF2031"/>
    <w:rsid w:val="00D00582"/>
    <w:rsid w:val="00D02B68"/>
    <w:rsid w:val="00D065BD"/>
    <w:rsid w:val="00D10CF1"/>
    <w:rsid w:val="00D12FD3"/>
    <w:rsid w:val="00D15292"/>
    <w:rsid w:val="00D153AA"/>
    <w:rsid w:val="00D25BCE"/>
    <w:rsid w:val="00D26698"/>
    <w:rsid w:val="00D2755C"/>
    <w:rsid w:val="00D30A85"/>
    <w:rsid w:val="00D30EE0"/>
    <w:rsid w:val="00D40A83"/>
    <w:rsid w:val="00D41C23"/>
    <w:rsid w:val="00D453AD"/>
    <w:rsid w:val="00D54CEB"/>
    <w:rsid w:val="00D55488"/>
    <w:rsid w:val="00D60198"/>
    <w:rsid w:val="00D6308D"/>
    <w:rsid w:val="00D705D4"/>
    <w:rsid w:val="00D71080"/>
    <w:rsid w:val="00D721E6"/>
    <w:rsid w:val="00D73B94"/>
    <w:rsid w:val="00D768E9"/>
    <w:rsid w:val="00D87879"/>
    <w:rsid w:val="00D96BDD"/>
    <w:rsid w:val="00D975FC"/>
    <w:rsid w:val="00D97A6A"/>
    <w:rsid w:val="00DA1917"/>
    <w:rsid w:val="00DA3AB7"/>
    <w:rsid w:val="00DB0AA9"/>
    <w:rsid w:val="00DB12EC"/>
    <w:rsid w:val="00DC08B0"/>
    <w:rsid w:val="00DC0E8E"/>
    <w:rsid w:val="00DC7176"/>
    <w:rsid w:val="00DD16F9"/>
    <w:rsid w:val="00DD1B2A"/>
    <w:rsid w:val="00DD7ABA"/>
    <w:rsid w:val="00DD7C7C"/>
    <w:rsid w:val="00DE1967"/>
    <w:rsid w:val="00DE2D31"/>
    <w:rsid w:val="00DE7985"/>
    <w:rsid w:val="00E01AAF"/>
    <w:rsid w:val="00E01B74"/>
    <w:rsid w:val="00E022A6"/>
    <w:rsid w:val="00E02A7A"/>
    <w:rsid w:val="00E06105"/>
    <w:rsid w:val="00E128E2"/>
    <w:rsid w:val="00E1384A"/>
    <w:rsid w:val="00E256AD"/>
    <w:rsid w:val="00E2680F"/>
    <w:rsid w:val="00E33D96"/>
    <w:rsid w:val="00E45B63"/>
    <w:rsid w:val="00E46AB2"/>
    <w:rsid w:val="00E4711D"/>
    <w:rsid w:val="00E474B4"/>
    <w:rsid w:val="00E50C61"/>
    <w:rsid w:val="00E53745"/>
    <w:rsid w:val="00E5423B"/>
    <w:rsid w:val="00E621E6"/>
    <w:rsid w:val="00E6305C"/>
    <w:rsid w:val="00E64B1D"/>
    <w:rsid w:val="00E671FA"/>
    <w:rsid w:val="00E714DE"/>
    <w:rsid w:val="00E73432"/>
    <w:rsid w:val="00E7392D"/>
    <w:rsid w:val="00E74F71"/>
    <w:rsid w:val="00E76009"/>
    <w:rsid w:val="00E76EEF"/>
    <w:rsid w:val="00E80AE1"/>
    <w:rsid w:val="00E86A87"/>
    <w:rsid w:val="00E86E54"/>
    <w:rsid w:val="00E90DBC"/>
    <w:rsid w:val="00E91722"/>
    <w:rsid w:val="00E92D3E"/>
    <w:rsid w:val="00E959EC"/>
    <w:rsid w:val="00EA3A30"/>
    <w:rsid w:val="00EA676C"/>
    <w:rsid w:val="00EB2CE7"/>
    <w:rsid w:val="00EB7543"/>
    <w:rsid w:val="00EC07DB"/>
    <w:rsid w:val="00EC597D"/>
    <w:rsid w:val="00EC60BF"/>
    <w:rsid w:val="00ED0DEB"/>
    <w:rsid w:val="00ED3047"/>
    <w:rsid w:val="00EE311D"/>
    <w:rsid w:val="00EE4F4C"/>
    <w:rsid w:val="00EE6B11"/>
    <w:rsid w:val="00EE6DDC"/>
    <w:rsid w:val="00EE7D35"/>
    <w:rsid w:val="00EF3D61"/>
    <w:rsid w:val="00F02FA8"/>
    <w:rsid w:val="00F03DAE"/>
    <w:rsid w:val="00F050F2"/>
    <w:rsid w:val="00F06E0C"/>
    <w:rsid w:val="00F12108"/>
    <w:rsid w:val="00F145F6"/>
    <w:rsid w:val="00F14D8D"/>
    <w:rsid w:val="00F157DC"/>
    <w:rsid w:val="00F17A93"/>
    <w:rsid w:val="00F204A9"/>
    <w:rsid w:val="00F21E8A"/>
    <w:rsid w:val="00F2291F"/>
    <w:rsid w:val="00F25D8D"/>
    <w:rsid w:val="00F266B3"/>
    <w:rsid w:val="00F30318"/>
    <w:rsid w:val="00F3143E"/>
    <w:rsid w:val="00F34853"/>
    <w:rsid w:val="00F36FE6"/>
    <w:rsid w:val="00F371C2"/>
    <w:rsid w:val="00F37432"/>
    <w:rsid w:val="00F37434"/>
    <w:rsid w:val="00F37F53"/>
    <w:rsid w:val="00F47256"/>
    <w:rsid w:val="00F525F4"/>
    <w:rsid w:val="00F576D2"/>
    <w:rsid w:val="00F6237D"/>
    <w:rsid w:val="00F67893"/>
    <w:rsid w:val="00F7141A"/>
    <w:rsid w:val="00F74E29"/>
    <w:rsid w:val="00F7761C"/>
    <w:rsid w:val="00F8373D"/>
    <w:rsid w:val="00F845C8"/>
    <w:rsid w:val="00F96BB2"/>
    <w:rsid w:val="00F973E1"/>
    <w:rsid w:val="00FA001E"/>
    <w:rsid w:val="00FA2B16"/>
    <w:rsid w:val="00FA7E15"/>
    <w:rsid w:val="00FB0197"/>
    <w:rsid w:val="00FB1E5C"/>
    <w:rsid w:val="00FB3D4A"/>
    <w:rsid w:val="00FB5781"/>
    <w:rsid w:val="00FB642E"/>
    <w:rsid w:val="00FB6D19"/>
    <w:rsid w:val="00FC3C74"/>
    <w:rsid w:val="00FD2794"/>
    <w:rsid w:val="00FD4A87"/>
    <w:rsid w:val="00FD6386"/>
    <w:rsid w:val="00FE0010"/>
    <w:rsid w:val="00FE0D17"/>
    <w:rsid w:val="00FE2145"/>
    <w:rsid w:val="00FE3381"/>
    <w:rsid w:val="00FE7876"/>
    <w:rsid w:val="00FF0443"/>
    <w:rsid w:val="00FF083B"/>
    <w:rsid w:val="00FF0F22"/>
    <w:rsid w:val="00FF2415"/>
    <w:rsid w:val="00FF5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D14F1"/>
  <w15:docId w15:val="{8E2C8EEA-C723-4F7D-B2DE-0DE3EDBC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7C8D"/>
    <w:pPr>
      <w:spacing w:after="120"/>
      <w:jc w:val="both"/>
    </w:pPr>
    <w:rPr>
      <w:rFonts w:ascii="Verdana" w:hAnsi="Verdana"/>
      <w:sz w:val="16"/>
    </w:rPr>
  </w:style>
  <w:style w:type="paragraph" w:styleId="Titolo1">
    <w:name w:val="heading 1"/>
    <w:basedOn w:val="Normale"/>
    <w:next w:val="Normale"/>
    <w:link w:val="Titolo1Carattere"/>
    <w:uiPriority w:val="9"/>
    <w:qFormat/>
    <w:rsid w:val="00A3304F"/>
    <w:pPr>
      <w:keepNext/>
      <w:spacing w:after="0"/>
      <w:outlineLvl w:val="0"/>
    </w:pPr>
    <w:rPr>
      <w:rFonts w:ascii="Times New Roman" w:hAnsi="Times New Roman"/>
      <w:b/>
      <w:sz w:val="24"/>
    </w:rPr>
  </w:style>
  <w:style w:type="paragraph" w:styleId="Titolo2">
    <w:name w:val="heading 2"/>
    <w:basedOn w:val="Normale"/>
    <w:next w:val="Normale"/>
    <w:link w:val="Titolo2Carattere"/>
    <w:uiPriority w:val="9"/>
    <w:qFormat/>
    <w:rsid w:val="0049348A"/>
    <w:pPr>
      <w:keepNext/>
      <w:tabs>
        <w:tab w:val="num" w:pos="576"/>
      </w:tabs>
      <w:suppressAutoHyphens/>
      <w:spacing w:before="240" w:after="60"/>
      <w:ind w:left="576" w:hanging="576"/>
      <w:jc w:val="left"/>
      <w:outlineLvl w:val="1"/>
    </w:pPr>
    <w:rPr>
      <w:rFonts w:ascii="Arial" w:hAnsi="Arial"/>
      <w:b/>
      <w:bCs/>
      <w:i/>
      <w:iCs/>
      <w:sz w:val="28"/>
      <w:szCs w:val="28"/>
      <w:lang w:eastAsia="ar-SA"/>
    </w:rPr>
  </w:style>
  <w:style w:type="paragraph" w:styleId="Titolo3">
    <w:name w:val="heading 3"/>
    <w:basedOn w:val="Normale"/>
    <w:next w:val="Normale"/>
    <w:link w:val="Titolo3Carattere"/>
    <w:uiPriority w:val="9"/>
    <w:qFormat/>
    <w:rsid w:val="00416C43"/>
    <w:pPr>
      <w:keepNext/>
      <w:spacing w:before="240" w:after="60"/>
      <w:jc w:val="left"/>
      <w:outlineLvl w:val="2"/>
    </w:pPr>
    <w:rPr>
      <w:rFonts w:ascii="Arial" w:hAnsi="Arial" w:cs="Arial"/>
      <w:b/>
      <w:bCs/>
      <w:sz w:val="26"/>
      <w:szCs w:val="26"/>
    </w:rPr>
  </w:style>
  <w:style w:type="paragraph" w:styleId="Titolo4">
    <w:name w:val="heading 4"/>
    <w:basedOn w:val="Normale"/>
    <w:next w:val="Normale"/>
    <w:link w:val="Titolo4Carattere"/>
    <w:uiPriority w:val="9"/>
    <w:qFormat/>
    <w:rsid w:val="0049348A"/>
    <w:pPr>
      <w:tabs>
        <w:tab w:val="num" w:pos="864"/>
      </w:tabs>
      <w:suppressAutoHyphens/>
      <w:autoSpaceDE w:val="0"/>
      <w:spacing w:after="0"/>
      <w:ind w:left="864" w:hanging="864"/>
      <w:jc w:val="left"/>
      <w:outlineLvl w:val="3"/>
    </w:pPr>
    <w:rPr>
      <w:rFonts w:ascii="Times New Roman" w:hAnsi="Times New Roman"/>
      <w:sz w:val="24"/>
      <w:szCs w:val="24"/>
      <w:lang w:eastAsia="ar-SA"/>
    </w:rPr>
  </w:style>
  <w:style w:type="paragraph" w:styleId="Titolo5">
    <w:name w:val="heading 5"/>
    <w:basedOn w:val="Normale"/>
    <w:next w:val="Normale"/>
    <w:link w:val="Titolo5Carattere"/>
    <w:uiPriority w:val="9"/>
    <w:qFormat/>
    <w:rsid w:val="00E5423B"/>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1A62AB"/>
    <w:pPr>
      <w:spacing w:before="240" w:after="60"/>
      <w:outlineLvl w:val="5"/>
    </w:pPr>
    <w:rPr>
      <w:rFonts w:ascii="Calibri" w:hAnsi="Calibri"/>
      <w:b/>
      <w:bCs/>
      <w:sz w:val="22"/>
      <w:szCs w:val="22"/>
    </w:rPr>
  </w:style>
  <w:style w:type="paragraph" w:styleId="Titolo8">
    <w:name w:val="heading 8"/>
    <w:basedOn w:val="Normale"/>
    <w:next w:val="Normale"/>
    <w:link w:val="Titolo8Carattere"/>
    <w:uiPriority w:val="9"/>
    <w:qFormat/>
    <w:rsid w:val="00F25D8D"/>
    <w:pPr>
      <w:spacing w:before="240" w:after="60"/>
      <w:outlineLvl w:val="7"/>
    </w:pPr>
    <w:rPr>
      <w:rFonts w:ascii="Times New Roman" w:hAnsi="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B249C"/>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locked/>
    <w:rsid w:val="0049348A"/>
    <w:rPr>
      <w:rFonts w:ascii="Arial" w:hAnsi="Arial" w:cs="Times New Roman"/>
      <w:b/>
      <w:i/>
      <w:sz w:val="28"/>
      <w:lang w:eastAsia="ar-SA" w:bidi="ar-SA"/>
    </w:rPr>
  </w:style>
  <w:style w:type="character" w:customStyle="1" w:styleId="Titolo3Carattere">
    <w:name w:val="Titolo 3 Carattere"/>
    <w:basedOn w:val="Carpredefinitoparagrafo"/>
    <w:link w:val="Titolo3"/>
    <w:uiPriority w:val="9"/>
    <w:semiHidden/>
    <w:locked/>
    <w:rsid w:val="008B249C"/>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locked/>
    <w:rsid w:val="0049348A"/>
    <w:rPr>
      <w:rFonts w:cs="Times New Roman"/>
      <w:sz w:val="24"/>
      <w:lang w:eastAsia="ar-SA" w:bidi="ar-SA"/>
    </w:rPr>
  </w:style>
  <w:style w:type="character" w:customStyle="1" w:styleId="Titolo5Carattere">
    <w:name w:val="Titolo 5 Carattere"/>
    <w:basedOn w:val="Carpredefinitoparagrafo"/>
    <w:link w:val="Titolo5"/>
    <w:uiPriority w:val="9"/>
    <w:semiHidden/>
    <w:locked/>
    <w:rsid w:val="00E5423B"/>
    <w:rPr>
      <w:rFonts w:ascii="Calibri" w:hAnsi="Calibri" w:cs="Times New Roman"/>
      <w:b/>
      <w:i/>
      <w:sz w:val="26"/>
    </w:rPr>
  </w:style>
  <w:style w:type="character" w:customStyle="1" w:styleId="Titolo6Carattere">
    <w:name w:val="Titolo 6 Carattere"/>
    <w:basedOn w:val="Carpredefinitoparagrafo"/>
    <w:link w:val="Titolo6"/>
    <w:uiPriority w:val="9"/>
    <w:semiHidden/>
    <w:locked/>
    <w:rsid w:val="001A62AB"/>
    <w:rPr>
      <w:rFonts w:ascii="Calibri" w:hAnsi="Calibri" w:cs="Times New Roman"/>
      <w:b/>
      <w:sz w:val="22"/>
    </w:rPr>
  </w:style>
  <w:style w:type="character" w:customStyle="1" w:styleId="Titolo8Carattere">
    <w:name w:val="Titolo 8 Carattere"/>
    <w:basedOn w:val="Carpredefinitoparagrafo"/>
    <w:link w:val="Titolo8"/>
    <w:uiPriority w:val="9"/>
    <w:semiHidden/>
    <w:locked/>
    <w:rsid w:val="008B249C"/>
    <w:rPr>
      <w:rFonts w:asciiTheme="minorHAnsi" w:eastAsiaTheme="minorEastAsia" w:hAnsiTheme="minorHAnsi" w:cstheme="minorBidi"/>
      <w:i/>
      <w:iCs/>
      <w:sz w:val="24"/>
      <w:szCs w:val="24"/>
    </w:rPr>
  </w:style>
  <w:style w:type="paragraph" w:customStyle="1" w:styleId="Punti">
    <w:name w:val="Punti"/>
    <w:basedOn w:val="Normale"/>
    <w:rsid w:val="00D26698"/>
    <w:pPr>
      <w:spacing w:after="60"/>
      <w:ind w:left="851" w:hanging="284"/>
    </w:pPr>
  </w:style>
  <w:style w:type="paragraph" w:styleId="Intestazione">
    <w:name w:val="header"/>
    <w:basedOn w:val="Normale"/>
    <w:link w:val="IntestazioneCarattere"/>
    <w:rsid w:val="00D26698"/>
    <w:pPr>
      <w:tabs>
        <w:tab w:val="center" w:pos="4819"/>
        <w:tab w:val="right" w:pos="9638"/>
      </w:tabs>
      <w:ind w:firstLine="567"/>
    </w:pPr>
  </w:style>
  <w:style w:type="character" w:customStyle="1" w:styleId="IntestazioneCarattere">
    <w:name w:val="Intestazione Carattere"/>
    <w:basedOn w:val="Carpredefinitoparagrafo"/>
    <w:link w:val="Intestazione"/>
    <w:uiPriority w:val="99"/>
    <w:semiHidden/>
    <w:locked/>
    <w:rsid w:val="008B249C"/>
    <w:rPr>
      <w:rFonts w:ascii="Verdana" w:hAnsi="Verdana" w:cs="Times New Roman"/>
      <w:sz w:val="16"/>
    </w:rPr>
  </w:style>
  <w:style w:type="paragraph" w:styleId="Corpodeltesto3">
    <w:name w:val="Body Text 3"/>
    <w:basedOn w:val="Normale"/>
    <w:link w:val="Corpodeltesto3Carattere"/>
    <w:uiPriority w:val="99"/>
    <w:rsid w:val="00D26698"/>
    <w:pPr>
      <w:jc w:val="center"/>
    </w:pPr>
    <w:rPr>
      <w:b/>
    </w:rPr>
  </w:style>
  <w:style w:type="character" w:customStyle="1" w:styleId="Corpodeltesto3Carattere">
    <w:name w:val="Corpo del testo 3 Carattere"/>
    <w:basedOn w:val="Carpredefinitoparagrafo"/>
    <w:link w:val="Corpodeltesto3"/>
    <w:uiPriority w:val="99"/>
    <w:semiHidden/>
    <w:locked/>
    <w:rsid w:val="008B249C"/>
    <w:rPr>
      <w:rFonts w:ascii="Verdana" w:hAnsi="Verdana" w:cs="Times New Roman"/>
      <w:sz w:val="16"/>
      <w:szCs w:val="16"/>
    </w:rPr>
  </w:style>
  <w:style w:type="paragraph" w:styleId="Pidipagina">
    <w:name w:val="footer"/>
    <w:basedOn w:val="Normale"/>
    <w:link w:val="PidipaginaCarattere"/>
    <w:uiPriority w:val="99"/>
    <w:rsid w:val="00D2669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B249C"/>
    <w:rPr>
      <w:rFonts w:ascii="Verdana" w:hAnsi="Verdana" w:cs="Times New Roman"/>
      <w:sz w:val="16"/>
    </w:rPr>
  </w:style>
  <w:style w:type="table" w:styleId="Grigliatabella">
    <w:name w:val="Table Grid"/>
    <w:basedOn w:val="Tabellanormale"/>
    <w:uiPriority w:val="39"/>
    <w:rsid w:val="00D2669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D26698"/>
    <w:rPr>
      <w:rFonts w:cs="Times New Roman"/>
    </w:rPr>
  </w:style>
  <w:style w:type="paragraph" w:styleId="Testofumetto">
    <w:name w:val="Balloon Text"/>
    <w:basedOn w:val="Normale"/>
    <w:link w:val="TestofumettoCarattere"/>
    <w:uiPriority w:val="99"/>
    <w:semiHidden/>
    <w:rsid w:val="00EC597D"/>
    <w:rPr>
      <w:rFonts w:ascii="Tahoma" w:hAnsi="Tahoma" w:cs="Tahoma"/>
      <w:szCs w:val="16"/>
    </w:rPr>
  </w:style>
  <w:style w:type="character" w:customStyle="1" w:styleId="TestofumettoCarattere">
    <w:name w:val="Testo fumetto Carattere"/>
    <w:basedOn w:val="Carpredefinitoparagrafo"/>
    <w:link w:val="Testofumetto"/>
    <w:uiPriority w:val="99"/>
    <w:semiHidden/>
    <w:locked/>
    <w:rsid w:val="008B249C"/>
    <w:rPr>
      <w:rFonts w:ascii="Tahoma" w:hAnsi="Tahoma" w:cs="Tahoma"/>
      <w:sz w:val="16"/>
      <w:szCs w:val="16"/>
    </w:rPr>
  </w:style>
  <w:style w:type="paragraph" w:styleId="Rientrocorpodeltesto">
    <w:name w:val="Body Text Indent"/>
    <w:basedOn w:val="Normale"/>
    <w:link w:val="RientrocorpodeltestoCarattere"/>
    <w:uiPriority w:val="99"/>
    <w:rsid w:val="00F6237D"/>
    <w:pPr>
      <w:ind w:left="283"/>
    </w:pPr>
  </w:style>
  <w:style w:type="character" w:customStyle="1" w:styleId="RientrocorpodeltestoCarattere">
    <w:name w:val="Rientro corpo del testo Carattere"/>
    <w:basedOn w:val="Carpredefinitoparagrafo"/>
    <w:link w:val="Rientrocorpodeltesto"/>
    <w:uiPriority w:val="99"/>
    <w:semiHidden/>
    <w:locked/>
    <w:rsid w:val="008B249C"/>
    <w:rPr>
      <w:rFonts w:ascii="Verdana" w:hAnsi="Verdana" w:cs="Times New Roman"/>
      <w:sz w:val="16"/>
    </w:rPr>
  </w:style>
  <w:style w:type="character" w:styleId="Collegamentoipertestuale">
    <w:name w:val="Hyperlink"/>
    <w:basedOn w:val="Carpredefinitoparagrafo"/>
    <w:uiPriority w:val="99"/>
    <w:rsid w:val="00B2536E"/>
    <w:rPr>
      <w:rFonts w:cs="Times New Roman"/>
      <w:color w:val="0000FF"/>
      <w:u w:val="single"/>
    </w:rPr>
  </w:style>
  <w:style w:type="character" w:styleId="Collegamentovisitato">
    <w:name w:val="FollowedHyperlink"/>
    <w:basedOn w:val="Carpredefinitoparagrafo"/>
    <w:uiPriority w:val="99"/>
    <w:rsid w:val="00B2536E"/>
    <w:rPr>
      <w:rFonts w:cs="Times New Roman"/>
      <w:color w:val="800080"/>
      <w:u w:val="single"/>
    </w:rPr>
  </w:style>
  <w:style w:type="paragraph" w:styleId="NormaleWeb">
    <w:name w:val="Normal (Web)"/>
    <w:basedOn w:val="Normale"/>
    <w:uiPriority w:val="99"/>
    <w:unhideWhenUsed/>
    <w:rsid w:val="00577CDE"/>
    <w:pPr>
      <w:spacing w:before="100" w:beforeAutospacing="1" w:after="100" w:afterAutospacing="1"/>
      <w:jc w:val="left"/>
    </w:pPr>
    <w:rPr>
      <w:rFonts w:ascii="Times New Roman" w:hAnsi="Times New Roman"/>
      <w:sz w:val="24"/>
      <w:szCs w:val="24"/>
    </w:rPr>
  </w:style>
  <w:style w:type="paragraph" w:customStyle="1" w:styleId="Testodelblocco1">
    <w:name w:val="Testo del blocco1"/>
    <w:basedOn w:val="Normale"/>
    <w:rsid w:val="00FA001E"/>
    <w:pPr>
      <w:suppressAutoHyphens/>
      <w:autoSpaceDE w:val="0"/>
      <w:spacing w:after="0"/>
      <w:ind w:left="567" w:right="1700" w:hanging="141"/>
    </w:pPr>
    <w:rPr>
      <w:rFonts w:cs="Verdana"/>
      <w:sz w:val="24"/>
      <w:szCs w:val="24"/>
      <w:lang w:eastAsia="ar-SA"/>
    </w:rPr>
  </w:style>
  <w:style w:type="paragraph" w:customStyle="1" w:styleId="Rientrocorpodeltesto21">
    <w:name w:val="Rientro corpo del testo 21"/>
    <w:basedOn w:val="Normale"/>
    <w:rsid w:val="00FA001E"/>
    <w:pPr>
      <w:suppressAutoHyphens/>
      <w:autoSpaceDE w:val="0"/>
      <w:spacing w:before="60" w:after="0" w:line="360" w:lineRule="auto"/>
      <w:ind w:left="709"/>
      <w:jc w:val="left"/>
    </w:pPr>
    <w:rPr>
      <w:lang w:eastAsia="ar-SA"/>
    </w:rPr>
  </w:style>
  <w:style w:type="paragraph" w:customStyle="1" w:styleId="Corpotesto1">
    <w:name w:val="Corpo testo1"/>
    <w:basedOn w:val="Normale"/>
    <w:link w:val="CorpotestoCarattere"/>
    <w:uiPriority w:val="99"/>
    <w:unhideWhenUsed/>
    <w:rsid w:val="000C2F74"/>
  </w:style>
  <w:style w:type="character" w:customStyle="1" w:styleId="CorpotestoCarattere">
    <w:name w:val="Corpo testo Carattere"/>
    <w:link w:val="Corpotesto1"/>
    <w:uiPriority w:val="99"/>
    <w:locked/>
    <w:rsid w:val="000C2F74"/>
    <w:rPr>
      <w:rFonts w:ascii="Verdana" w:hAnsi="Verdana"/>
      <w:sz w:val="16"/>
    </w:rPr>
  </w:style>
  <w:style w:type="paragraph" w:styleId="Testonotaapidipagina">
    <w:name w:val="footnote text"/>
    <w:basedOn w:val="Normale"/>
    <w:link w:val="TestonotaapidipaginaCarattere"/>
    <w:uiPriority w:val="99"/>
    <w:rsid w:val="001A62AB"/>
    <w:pPr>
      <w:spacing w:after="0"/>
      <w:jc w:val="left"/>
    </w:pPr>
    <w:rPr>
      <w:rFonts w:ascii="Times New Roman" w:hAnsi="Times New Roman"/>
      <w:sz w:val="20"/>
    </w:rPr>
  </w:style>
  <w:style w:type="character" w:customStyle="1" w:styleId="TestonotaapidipaginaCarattere">
    <w:name w:val="Testo nota a piè di pagina Carattere"/>
    <w:basedOn w:val="Carpredefinitoparagrafo"/>
    <w:link w:val="Testonotaapidipagina"/>
    <w:uiPriority w:val="99"/>
    <w:locked/>
    <w:rsid w:val="001A62AB"/>
    <w:rPr>
      <w:rFonts w:cs="Times New Roman"/>
    </w:rPr>
  </w:style>
  <w:style w:type="paragraph" w:customStyle="1" w:styleId="Corpodeltesto32">
    <w:name w:val="Corpo del testo 32"/>
    <w:basedOn w:val="Normale"/>
    <w:rsid w:val="00152EB7"/>
    <w:pPr>
      <w:widowControl w:val="0"/>
      <w:suppressAutoHyphens/>
      <w:spacing w:after="0" w:line="480" w:lineRule="exact"/>
    </w:pPr>
    <w:rPr>
      <w:rFonts w:ascii="Tahoma" w:hAnsi="Tahoma"/>
      <w:sz w:val="20"/>
      <w:lang w:eastAsia="ar-SA"/>
    </w:rPr>
  </w:style>
  <w:style w:type="character" w:styleId="Rimandonotaapidipagina">
    <w:name w:val="footnote reference"/>
    <w:basedOn w:val="Carpredefinitoparagrafo"/>
    <w:uiPriority w:val="99"/>
    <w:rsid w:val="005844F6"/>
    <w:rPr>
      <w:rFonts w:cs="Times New Roman"/>
      <w:vertAlign w:val="superscript"/>
    </w:rPr>
  </w:style>
  <w:style w:type="paragraph" w:customStyle="1" w:styleId="Numerazioneperbuste">
    <w:name w:val="Numerazione per buste"/>
    <w:basedOn w:val="Normale"/>
    <w:rsid w:val="005844F6"/>
    <w:pPr>
      <w:tabs>
        <w:tab w:val="num" w:pos="720"/>
      </w:tabs>
      <w:spacing w:before="120" w:line="360" w:lineRule="auto"/>
      <w:ind w:left="720" w:hanging="360"/>
    </w:pPr>
    <w:rPr>
      <w:rFonts w:ascii="Times New Roman" w:hAnsi="Times New Roman"/>
      <w:sz w:val="24"/>
      <w:szCs w:val="24"/>
    </w:rPr>
  </w:style>
  <w:style w:type="paragraph" w:styleId="Paragrafoelenco">
    <w:name w:val="List Paragraph"/>
    <w:basedOn w:val="Normale"/>
    <w:link w:val="ParagrafoelencoCarattere"/>
    <w:uiPriority w:val="99"/>
    <w:qFormat/>
    <w:rsid w:val="005844F6"/>
    <w:pPr>
      <w:spacing w:after="0"/>
      <w:ind w:left="720"/>
      <w:contextualSpacing/>
      <w:jc w:val="left"/>
    </w:pPr>
    <w:rPr>
      <w:rFonts w:ascii="Times New Roman" w:hAnsi="Times New Roman"/>
      <w:sz w:val="24"/>
      <w:szCs w:val="24"/>
    </w:rPr>
  </w:style>
  <w:style w:type="character" w:customStyle="1" w:styleId="ParagrafoelencoCarattere">
    <w:name w:val="Paragrafo elenco Carattere"/>
    <w:link w:val="Paragrafoelenco"/>
    <w:uiPriority w:val="99"/>
    <w:locked/>
    <w:rsid w:val="005844F6"/>
    <w:rPr>
      <w:sz w:val="24"/>
    </w:rPr>
  </w:style>
  <w:style w:type="character" w:customStyle="1" w:styleId="Caratteredellanota">
    <w:name w:val="Carattere della nota"/>
    <w:rsid w:val="00EE311D"/>
    <w:rPr>
      <w:vertAlign w:val="superscript"/>
    </w:rPr>
  </w:style>
  <w:style w:type="paragraph" w:customStyle="1" w:styleId="sche3">
    <w:name w:val="sche_3"/>
    <w:rsid w:val="00A20540"/>
    <w:pPr>
      <w:jc w:val="both"/>
    </w:pPr>
    <w:rPr>
      <w:lang w:val="en-US"/>
    </w:rPr>
  </w:style>
  <w:style w:type="character" w:styleId="Rimandocommento">
    <w:name w:val="annotation reference"/>
    <w:basedOn w:val="Carpredefinitoparagrafo"/>
    <w:uiPriority w:val="99"/>
    <w:semiHidden/>
    <w:unhideWhenUsed/>
    <w:rsid w:val="00493437"/>
    <w:rPr>
      <w:sz w:val="16"/>
      <w:szCs w:val="16"/>
    </w:rPr>
  </w:style>
  <w:style w:type="paragraph" w:styleId="Testocommento">
    <w:name w:val="annotation text"/>
    <w:basedOn w:val="Normale"/>
    <w:link w:val="TestocommentoCarattere"/>
    <w:uiPriority w:val="99"/>
    <w:unhideWhenUsed/>
    <w:rsid w:val="00493437"/>
    <w:rPr>
      <w:sz w:val="20"/>
    </w:rPr>
  </w:style>
  <w:style w:type="character" w:customStyle="1" w:styleId="TestocommentoCarattere">
    <w:name w:val="Testo commento Carattere"/>
    <w:basedOn w:val="Carpredefinitoparagrafo"/>
    <w:link w:val="Testocommento"/>
    <w:uiPriority w:val="99"/>
    <w:rsid w:val="00493437"/>
    <w:rPr>
      <w:rFonts w:ascii="Verdana" w:hAnsi="Verdana"/>
    </w:rPr>
  </w:style>
  <w:style w:type="paragraph" w:styleId="Soggettocommento">
    <w:name w:val="annotation subject"/>
    <w:basedOn w:val="Testocommento"/>
    <w:next w:val="Testocommento"/>
    <w:link w:val="SoggettocommentoCarattere"/>
    <w:uiPriority w:val="99"/>
    <w:semiHidden/>
    <w:unhideWhenUsed/>
    <w:rsid w:val="00493437"/>
    <w:rPr>
      <w:b/>
      <w:bCs/>
    </w:rPr>
  </w:style>
  <w:style w:type="character" w:customStyle="1" w:styleId="SoggettocommentoCarattere">
    <w:name w:val="Soggetto commento Carattere"/>
    <w:basedOn w:val="TestocommentoCarattere"/>
    <w:link w:val="Soggettocommento"/>
    <w:uiPriority w:val="99"/>
    <w:semiHidden/>
    <w:rsid w:val="0049343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397">
      <w:marLeft w:val="0"/>
      <w:marRight w:val="0"/>
      <w:marTop w:val="0"/>
      <w:marBottom w:val="0"/>
      <w:divBdr>
        <w:top w:val="none" w:sz="0" w:space="0" w:color="auto"/>
        <w:left w:val="none" w:sz="0" w:space="0" w:color="auto"/>
        <w:bottom w:val="none" w:sz="0" w:space="0" w:color="auto"/>
        <w:right w:val="none" w:sz="0" w:space="0" w:color="auto"/>
      </w:divBdr>
    </w:div>
    <w:div w:id="402921398">
      <w:marLeft w:val="0"/>
      <w:marRight w:val="0"/>
      <w:marTop w:val="0"/>
      <w:marBottom w:val="0"/>
      <w:divBdr>
        <w:top w:val="none" w:sz="0" w:space="0" w:color="auto"/>
        <w:left w:val="none" w:sz="0" w:space="0" w:color="auto"/>
        <w:bottom w:val="none" w:sz="0" w:space="0" w:color="auto"/>
        <w:right w:val="none" w:sz="0" w:space="0" w:color="auto"/>
      </w:divBdr>
    </w:div>
    <w:div w:id="402921399">
      <w:marLeft w:val="0"/>
      <w:marRight w:val="0"/>
      <w:marTop w:val="0"/>
      <w:marBottom w:val="0"/>
      <w:divBdr>
        <w:top w:val="none" w:sz="0" w:space="0" w:color="auto"/>
        <w:left w:val="none" w:sz="0" w:space="0" w:color="auto"/>
        <w:bottom w:val="none" w:sz="0" w:space="0" w:color="auto"/>
        <w:right w:val="none" w:sz="0" w:space="0" w:color="auto"/>
      </w:divBdr>
    </w:div>
    <w:div w:id="402921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C6B7-B328-4241-A5D3-A5559B98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1065</Words>
  <Characters>6074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Gaspa</dc:creator>
  <cp:lastModifiedBy>Mauro Frau</cp:lastModifiedBy>
  <cp:revision>8</cp:revision>
  <cp:lastPrinted>2017-02-27T14:36:00Z</cp:lastPrinted>
  <dcterms:created xsi:type="dcterms:W3CDTF">2021-11-29T12:42:00Z</dcterms:created>
  <dcterms:modified xsi:type="dcterms:W3CDTF">2023-01-17T10:48:00Z</dcterms:modified>
</cp:coreProperties>
</file>